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177F" w14:textId="77777777" w:rsidR="00000000" w:rsidRDefault="001F3DF7">
      <w:pPr>
        <w:spacing w:before="0" w:after="0" w:line="240" w:lineRule="auto"/>
        <w:rPr>
          <w:sz w:val="18"/>
          <w:szCs w:val="18"/>
        </w:rPr>
      </w:pPr>
      <w:bookmarkStart w:id="0" w:name="IsForm"/>
      <w:bookmarkStart w:id="1" w:name="x"/>
      <w:bookmarkEnd w:id="0"/>
      <w:bookmarkEnd w:id="1"/>
      <w:r>
        <w:rPr>
          <w:sz w:val="18"/>
          <w:szCs w:val="18"/>
        </w:rPr>
        <w:t>Form 41 (version 3)</w:t>
      </w:r>
      <w:r>
        <w:rPr>
          <w:sz w:val="18"/>
          <w:szCs w:val="18"/>
        </w:rPr>
        <w:br/>
        <w:t xml:space="preserve">UCPR </w:t>
      </w:r>
      <w:r>
        <w:rPr>
          <w:rFonts w:cs="Arial"/>
          <w:sz w:val="18"/>
          <w:szCs w:val="18"/>
        </w:rPr>
        <w:t>35.8</w:t>
      </w:r>
    </w:p>
    <w:p w14:paraId="5F2C2AFE" w14:textId="77777777" w:rsidR="00000000" w:rsidRDefault="001F3DF7">
      <w:pPr>
        <w:pStyle w:val="Heading1"/>
        <w:jc w:val="center"/>
      </w:pPr>
      <w:r>
        <w:t>AFFIDAVIT OF SERVICE [NAME] [DATE]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3309"/>
        <w:gridCol w:w="5762"/>
      </w:tblGrid>
      <w:tr w:rsidR="00000000" w14:paraId="3717B968" w14:textId="77777777">
        <w:trPr>
          <w:cantSplit/>
        </w:trPr>
        <w:tc>
          <w:tcPr>
            <w:tcW w:w="9287" w:type="dxa"/>
            <w:gridSpan w:val="2"/>
            <w:shd w:val="clear" w:color="auto" w:fill="D9D9D9"/>
          </w:tcPr>
          <w:p w14:paraId="3C7A3388" w14:textId="77777777" w:rsidR="00000000" w:rsidRDefault="001F3DF7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COURT DETAILS</w:t>
            </w:r>
          </w:p>
        </w:tc>
      </w:tr>
      <w:tr w:rsidR="00000000" w14:paraId="022546E9" w14:textId="77777777">
        <w:trPr>
          <w:cantSplit/>
        </w:trPr>
        <w:tc>
          <w:tcPr>
            <w:tcW w:w="3369" w:type="dxa"/>
          </w:tcPr>
          <w:p w14:paraId="24308BD2" w14:textId="77777777" w:rsidR="00000000" w:rsidRDefault="001F3DF7">
            <w:pPr>
              <w:spacing w:before="60" w:after="60" w:line="240" w:lineRule="auto"/>
            </w:pPr>
            <w:r>
              <w:t>Court</w:t>
            </w:r>
          </w:p>
        </w:tc>
        <w:tc>
          <w:tcPr>
            <w:tcW w:w="5918" w:type="dxa"/>
          </w:tcPr>
          <w:p w14:paraId="7570C43D" w14:textId="77777777" w:rsidR="00000000" w:rsidRDefault="001F3DF7">
            <w:pPr>
              <w:spacing w:before="60" w:after="60" w:line="240" w:lineRule="auto"/>
            </w:pPr>
          </w:p>
        </w:tc>
      </w:tr>
      <w:tr w:rsidR="00000000" w14:paraId="1AAF8909" w14:textId="77777777">
        <w:trPr>
          <w:cantSplit/>
        </w:trPr>
        <w:tc>
          <w:tcPr>
            <w:tcW w:w="3369" w:type="dxa"/>
          </w:tcPr>
          <w:p w14:paraId="6B1DF7BD" w14:textId="77777777" w:rsidR="00000000" w:rsidRDefault="001F3DF7">
            <w:pPr>
              <w:spacing w:before="60" w:after="60" w:line="240" w:lineRule="auto"/>
            </w:pPr>
            <w:r>
              <w:t>#Division</w:t>
            </w:r>
          </w:p>
        </w:tc>
        <w:tc>
          <w:tcPr>
            <w:tcW w:w="5918" w:type="dxa"/>
          </w:tcPr>
          <w:p w14:paraId="77B5F61C" w14:textId="77777777" w:rsidR="00000000" w:rsidRDefault="001F3DF7">
            <w:pPr>
              <w:spacing w:before="60" w:after="60" w:line="240" w:lineRule="auto"/>
            </w:pPr>
          </w:p>
        </w:tc>
      </w:tr>
      <w:tr w:rsidR="00000000" w14:paraId="2E95C37F" w14:textId="77777777">
        <w:trPr>
          <w:cantSplit/>
        </w:trPr>
        <w:tc>
          <w:tcPr>
            <w:tcW w:w="3369" w:type="dxa"/>
          </w:tcPr>
          <w:p w14:paraId="5B28D14B" w14:textId="77777777" w:rsidR="00000000" w:rsidRDefault="001F3DF7">
            <w:pPr>
              <w:spacing w:before="60" w:after="60" w:line="240" w:lineRule="auto"/>
            </w:pPr>
            <w:r>
              <w:t>#List</w:t>
            </w:r>
          </w:p>
        </w:tc>
        <w:tc>
          <w:tcPr>
            <w:tcW w:w="5918" w:type="dxa"/>
          </w:tcPr>
          <w:p w14:paraId="47F21ED6" w14:textId="77777777" w:rsidR="00000000" w:rsidRDefault="001F3DF7">
            <w:pPr>
              <w:spacing w:before="60" w:after="60" w:line="240" w:lineRule="auto"/>
            </w:pPr>
          </w:p>
        </w:tc>
      </w:tr>
      <w:tr w:rsidR="00000000" w14:paraId="189AD565" w14:textId="77777777">
        <w:trPr>
          <w:cantSplit/>
        </w:trPr>
        <w:tc>
          <w:tcPr>
            <w:tcW w:w="3369" w:type="dxa"/>
          </w:tcPr>
          <w:p w14:paraId="4279AB1D" w14:textId="77777777" w:rsidR="00000000" w:rsidRDefault="001F3DF7">
            <w:pPr>
              <w:spacing w:before="60" w:after="60" w:line="240" w:lineRule="auto"/>
            </w:pPr>
            <w:r>
              <w:t>Registry</w:t>
            </w:r>
          </w:p>
        </w:tc>
        <w:tc>
          <w:tcPr>
            <w:tcW w:w="5918" w:type="dxa"/>
          </w:tcPr>
          <w:p w14:paraId="50A6586B" w14:textId="77777777" w:rsidR="00000000" w:rsidRDefault="001F3DF7">
            <w:pPr>
              <w:spacing w:before="60" w:after="60" w:line="240" w:lineRule="auto"/>
            </w:pPr>
          </w:p>
        </w:tc>
      </w:tr>
      <w:tr w:rsidR="00000000" w14:paraId="2DE972C3" w14:textId="77777777">
        <w:trPr>
          <w:cantSplit/>
        </w:trPr>
        <w:tc>
          <w:tcPr>
            <w:tcW w:w="3369" w:type="dxa"/>
          </w:tcPr>
          <w:p w14:paraId="06F932FA" w14:textId="77777777" w:rsidR="00000000" w:rsidRDefault="001F3DF7">
            <w:pPr>
              <w:spacing w:before="60" w:after="60" w:line="240" w:lineRule="auto"/>
            </w:pPr>
            <w:r>
              <w:t>Case number</w:t>
            </w:r>
          </w:p>
        </w:tc>
        <w:tc>
          <w:tcPr>
            <w:tcW w:w="5918" w:type="dxa"/>
          </w:tcPr>
          <w:p w14:paraId="2125458A" w14:textId="77777777" w:rsidR="00000000" w:rsidRDefault="001F3DF7">
            <w:pPr>
              <w:spacing w:before="60" w:after="60" w:line="240" w:lineRule="auto"/>
            </w:pPr>
          </w:p>
        </w:tc>
      </w:tr>
      <w:tr w:rsidR="00000000" w14:paraId="26AD8924" w14:textId="77777777">
        <w:trPr>
          <w:cantSplit/>
        </w:trPr>
        <w:tc>
          <w:tcPr>
            <w:tcW w:w="9287" w:type="dxa"/>
            <w:gridSpan w:val="2"/>
            <w:shd w:val="clear" w:color="auto" w:fill="D9D9D9"/>
          </w:tcPr>
          <w:p w14:paraId="6FE45C15" w14:textId="77777777" w:rsidR="00000000" w:rsidRDefault="001F3DF7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TITLE OF PROCEEDINGS</w:t>
            </w:r>
          </w:p>
        </w:tc>
      </w:tr>
      <w:tr w:rsidR="00000000" w14:paraId="4FC08F21" w14:textId="77777777">
        <w:trPr>
          <w:cantSplit/>
        </w:trPr>
        <w:tc>
          <w:tcPr>
            <w:tcW w:w="3369" w:type="dxa"/>
          </w:tcPr>
          <w:p w14:paraId="6A72F920" w14:textId="77777777" w:rsidR="00000000" w:rsidRDefault="001F3DF7">
            <w:pPr>
              <w:spacing w:before="60" w:after="60" w:line="240" w:lineRule="auto"/>
            </w:pPr>
            <w:r>
              <w:t>[First] plaintiff</w:t>
            </w:r>
          </w:p>
        </w:tc>
        <w:tc>
          <w:tcPr>
            <w:tcW w:w="5918" w:type="dxa"/>
          </w:tcPr>
          <w:p w14:paraId="57CC32AA" w14:textId="77777777" w:rsidR="00000000" w:rsidRDefault="001F3DF7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[name]</w:t>
            </w:r>
          </w:p>
        </w:tc>
      </w:tr>
      <w:tr w:rsidR="00000000" w14:paraId="7BEB8708" w14:textId="77777777">
        <w:trPr>
          <w:cantSplit/>
        </w:trPr>
        <w:tc>
          <w:tcPr>
            <w:tcW w:w="3369" w:type="dxa"/>
          </w:tcPr>
          <w:p w14:paraId="293FC9FE" w14:textId="77777777" w:rsidR="00000000" w:rsidRDefault="001F3DF7">
            <w:pPr>
              <w:spacing w:before="60" w:after="60" w:line="240" w:lineRule="auto"/>
            </w:pPr>
            <w:r>
              <w:t>#Second plaintiff #Number of plaintiffs (if more than two)</w:t>
            </w:r>
          </w:p>
        </w:tc>
        <w:tc>
          <w:tcPr>
            <w:tcW w:w="5918" w:type="dxa"/>
          </w:tcPr>
          <w:p w14:paraId="0F34E96C" w14:textId="77777777" w:rsidR="00000000" w:rsidRDefault="001F3DF7">
            <w:pPr>
              <w:spacing w:before="60" w:after="60" w:line="240" w:lineRule="auto"/>
            </w:pPr>
          </w:p>
        </w:tc>
      </w:tr>
      <w:tr w:rsidR="00000000" w14:paraId="09232034" w14:textId="77777777">
        <w:trPr>
          <w:cantSplit/>
        </w:trPr>
        <w:tc>
          <w:tcPr>
            <w:tcW w:w="3369" w:type="dxa"/>
          </w:tcPr>
          <w:p w14:paraId="15A843F5" w14:textId="77777777" w:rsidR="00000000" w:rsidRDefault="001F3DF7">
            <w:pPr>
              <w:spacing w:before="0" w:after="0" w:line="240" w:lineRule="auto"/>
            </w:pPr>
          </w:p>
        </w:tc>
        <w:tc>
          <w:tcPr>
            <w:tcW w:w="5918" w:type="dxa"/>
          </w:tcPr>
          <w:p w14:paraId="7343BFD4" w14:textId="77777777" w:rsidR="00000000" w:rsidRDefault="001F3DF7">
            <w:pPr>
              <w:spacing w:before="0" w:after="0" w:line="240" w:lineRule="auto"/>
            </w:pPr>
          </w:p>
        </w:tc>
      </w:tr>
      <w:tr w:rsidR="00000000" w14:paraId="608B3EFF" w14:textId="77777777">
        <w:trPr>
          <w:cantSplit/>
        </w:trPr>
        <w:tc>
          <w:tcPr>
            <w:tcW w:w="3369" w:type="dxa"/>
          </w:tcPr>
          <w:p w14:paraId="23972BDB" w14:textId="77777777" w:rsidR="00000000" w:rsidRDefault="001F3DF7">
            <w:pPr>
              <w:spacing w:before="60" w:after="60" w:line="240" w:lineRule="auto"/>
            </w:pPr>
            <w:r>
              <w:t>[First] def</w:t>
            </w:r>
            <w:r>
              <w:t>endant</w:t>
            </w:r>
          </w:p>
        </w:tc>
        <w:tc>
          <w:tcPr>
            <w:tcW w:w="5918" w:type="dxa"/>
          </w:tcPr>
          <w:p w14:paraId="797A368A" w14:textId="77777777" w:rsidR="00000000" w:rsidRDefault="001F3DF7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[name]</w:t>
            </w:r>
          </w:p>
        </w:tc>
      </w:tr>
      <w:tr w:rsidR="00000000" w14:paraId="22A18F15" w14:textId="77777777">
        <w:trPr>
          <w:cantSplit/>
        </w:trPr>
        <w:tc>
          <w:tcPr>
            <w:tcW w:w="3369" w:type="dxa"/>
          </w:tcPr>
          <w:p w14:paraId="58FCA802" w14:textId="77777777" w:rsidR="00000000" w:rsidRDefault="001F3DF7">
            <w:pPr>
              <w:spacing w:before="60" w:after="60" w:line="240" w:lineRule="auto"/>
            </w:pPr>
            <w:r>
              <w:t>#Second defendant #Number of defendants (if more than two)</w:t>
            </w:r>
          </w:p>
        </w:tc>
        <w:tc>
          <w:tcPr>
            <w:tcW w:w="5918" w:type="dxa"/>
          </w:tcPr>
          <w:p w14:paraId="6FC639BA" w14:textId="77777777" w:rsidR="00000000" w:rsidRDefault="001F3DF7">
            <w:pPr>
              <w:spacing w:before="60" w:after="60" w:line="240" w:lineRule="auto"/>
            </w:pPr>
          </w:p>
        </w:tc>
      </w:tr>
      <w:tr w:rsidR="00000000" w14:paraId="725DFA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FACB82" w14:textId="77777777" w:rsidR="00000000" w:rsidRDefault="001F3DF7">
            <w:pPr>
              <w:keepNext/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FILING DETAILS</w:t>
            </w:r>
          </w:p>
        </w:tc>
      </w:tr>
      <w:tr w:rsidR="00000000" w14:paraId="030FF2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A606DF3" w14:textId="77777777" w:rsidR="00000000" w:rsidRDefault="001F3DF7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Filed for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0066CE96" w14:textId="77777777" w:rsidR="00000000" w:rsidRDefault="001F3DF7">
            <w:pPr>
              <w:spacing w:before="60" w:after="60" w:line="240" w:lineRule="auto"/>
              <w:rPr>
                <w:szCs w:val="22"/>
              </w:rPr>
            </w:pPr>
            <w:r>
              <w:rPr>
                <w:b/>
                <w:szCs w:val="22"/>
              </w:rPr>
              <w:t>[name]</w:t>
            </w:r>
            <w:r>
              <w:rPr>
                <w:szCs w:val="22"/>
              </w:rPr>
              <w:t xml:space="preserve"> [role of party </w:t>
            </w:r>
            <w:proofErr w:type="gramStart"/>
            <w:r>
              <w:rPr>
                <w:szCs w:val="22"/>
              </w:rPr>
              <w:t>eg</w:t>
            </w:r>
            <w:proofErr w:type="gramEnd"/>
            <w:r>
              <w:rPr>
                <w:szCs w:val="22"/>
              </w:rPr>
              <w:t xml:space="preserve"> plaintiff]</w:t>
            </w:r>
          </w:p>
        </w:tc>
      </w:tr>
      <w:tr w:rsidR="00000000" w14:paraId="75727F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5DD10A5" w14:textId="77777777" w:rsidR="00000000" w:rsidRDefault="001F3DF7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#Filed in relation to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5CD44439" w14:textId="77777777" w:rsidR="00000000" w:rsidRDefault="001F3DF7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</w:t>
            </w:r>
            <w:proofErr w:type="gramStart"/>
            <w:r>
              <w:rPr>
                <w:szCs w:val="22"/>
              </w:rPr>
              <w:t>eg</w:t>
            </w:r>
            <w:proofErr w:type="gramEnd"/>
            <w:r>
              <w:rPr>
                <w:szCs w:val="22"/>
              </w:rPr>
              <w:t xml:space="preserve"> plaintiff's claim, (number) cross-claim]</w:t>
            </w:r>
          </w:p>
          <w:p w14:paraId="564A24CC" w14:textId="77777777" w:rsidR="00000000" w:rsidRDefault="001F3DF7">
            <w:pPr>
              <w:spacing w:before="60" w:after="60" w:line="240" w:lineRule="auto"/>
              <w:rPr>
                <w:szCs w:val="22"/>
              </w:rPr>
            </w:pPr>
            <w:r>
              <w:rPr>
                <w:sz w:val="18"/>
                <w:szCs w:val="18"/>
              </w:rPr>
              <w:t>[include only if form to be eFiled]</w:t>
            </w:r>
          </w:p>
        </w:tc>
      </w:tr>
      <w:tr w:rsidR="00000000" w14:paraId="579541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48F3FDB" w14:textId="77777777" w:rsidR="00000000" w:rsidRDefault="001F3DF7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#Legal repres</w:t>
            </w:r>
            <w:r>
              <w:rPr>
                <w:szCs w:val="22"/>
              </w:rPr>
              <w:t>entative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46918482" w14:textId="77777777" w:rsidR="00000000" w:rsidRDefault="001F3DF7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[solicitor on record] [firm]</w:t>
            </w:r>
          </w:p>
        </w:tc>
      </w:tr>
      <w:tr w:rsidR="00000000" w14:paraId="72458D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40A0F65" w14:textId="77777777" w:rsidR="00000000" w:rsidRDefault="001F3DF7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#Legal representative reference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60FD58D3" w14:textId="77777777" w:rsidR="00000000" w:rsidRDefault="001F3DF7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[reference number]</w:t>
            </w:r>
          </w:p>
        </w:tc>
      </w:tr>
      <w:tr w:rsidR="00000000" w14:paraId="63C2EB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14931C8" w14:textId="77777777" w:rsidR="00000000" w:rsidRDefault="001F3DF7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Contact name and telephone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2007BBF8" w14:textId="77777777" w:rsidR="00000000" w:rsidRDefault="001F3DF7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[name] [telephone]</w:t>
            </w:r>
          </w:p>
        </w:tc>
      </w:tr>
      <w:tr w:rsidR="00000000" w14:paraId="49259E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7DA98E9" w14:textId="77777777" w:rsidR="00000000" w:rsidRDefault="001F3DF7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Contact email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28290806" w14:textId="77777777" w:rsidR="00000000" w:rsidRDefault="001F3DF7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[email address]</w:t>
            </w:r>
          </w:p>
        </w:tc>
      </w:tr>
    </w:tbl>
    <w:p w14:paraId="434A0965" w14:textId="77777777" w:rsidR="00000000" w:rsidRDefault="001F3DF7">
      <w:pPr>
        <w:spacing w:before="60" w:after="60"/>
        <w:jc w:val="center"/>
      </w:pPr>
      <w:r>
        <w:br w:type="page"/>
      </w:r>
      <w:r>
        <w:rPr>
          <w:rFonts w:cs="Arial"/>
          <w:sz w:val="18"/>
          <w:szCs w:val="18"/>
        </w:rPr>
        <w:lastRenderedPageBreak/>
        <w:t>[on separate page]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1659"/>
        <w:gridCol w:w="7412"/>
      </w:tblGrid>
      <w:tr w:rsidR="00000000" w14:paraId="51A1E2C2" w14:textId="77777777">
        <w:trPr>
          <w:cantSplit/>
        </w:trPr>
        <w:tc>
          <w:tcPr>
            <w:tcW w:w="9287" w:type="dxa"/>
            <w:gridSpan w:val="2"/>
            <w:shd w:val="clear" w:color="auto" w:fill="D9D9D9"/>
          </w:tcPr>
          <w:p w14:paraId="0A574940" w14:textId="77777777" w:rsidR="00000000" w:rsidRDefault="001F3DF7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AFFIDAVIT</w:t>
            </w:r>
          </w:p>
        </w:tc>
      </w:tr>
      <w:tr w:rsidR="00000000" w14:paraId="0CA52DBD" w14:textId="77777777">
        <w:trPr>
          <w:cantSplit/>
        </w:trPr>
        <w:tc>
          <w:tcPr>
            <w:tcW w:w="1668" w:type="dxa"/>
          </w:tcPr>
          <w:p w14:paraId="4A850365" w14:textId="77777777" w:rsidR="00000000" w:rsidRDefault="001F3DF7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619" w:type="dxa"/>
          </w:tcPr>
          <w:p w14:paraId="6BE00824" w14:textId="77777777" w:rsidR="00000000" w:rsidRDefault="001F3DF7">
            <w:pPr>
              <w:spacing w:before="60" w:after="60" w:line="240" w:lineRule="auto"/>
            </w:pPr>
          </w:p>
        </w:tc>
      </w:tr>
      <w:tr w:rsidR="00000000" w14:paraId="3C2CEC6C" w14:textId="77777777">
        <w:trPr>
          <w:cantSplit/>
        </w:trPr>
        <w:tc>
          <w:tcPr>
            <w:tcW w:w="1668" w:type="dxa"/>
          </w:tcPr>
          <w:p w14:paraId="37D86B6D" w14:textId="77777777" w:rsidR="00000000" w:rsidRDefault="001F3DF7">
            <w:pPr>
              <w:spacing w:before="60" w:after="60" w:line="240" w:lineRule="auto"/>
            </w:pPr>
            <w:r>
              <w:t>Address</w:t>
            </w:r>
          </w:p>
        </w:tc>
        <w:tc>
          <w:tcPr>
            <w:tcW w:w="7619" w:type="dxa"/>
          </w:tcPr>
          <w:p w14:paraId="049DFE2E" w14:textId="77777777" w:rsidR="00000000" w:rsidRDefault="001F3DF7">
            <w:pPr>
              <w:spacing w:before="60" w:after="60" w:line="240" w:lineRule="auto"/>
            </w:pPr>
          </w:p>
        </w:tc>
      </w:tr>
      <w:tr w:rsidR="00000000" w14:paraId="64D69910" w14:textId="77777777">
        <w:trPr>
          <w:cantSplit/>
        </w:trPr>
        <w:tc>
          <w:tcPr>
            <w:tcW w:w="1668" w:type="dxa"/>
          </w:tcPr>
          <w:p w14:paraId="2276D08A" w14:textId="77777777" w:rsidR="00000000" w:rsidRDefault="001F3DF7">
            <w:pPr>
              <w:spacing w:before="60" w:after="60" w:line="240" w:lineRule="auto"/>
            </w:pPr>
            <w:r>
              <w:t>Occupation</w:t>
            </w:r>
          </w:p>
        </w:tc>
        <w:tc>
          <w:tcPr>
            <w:tcW w:w="7619" w:type="dxa"/>
          </w:tcPr>
          <w:p w14:paraId="432B07CA" w14:textId="77777777" w:rsidR="00000000" w:rsidRDefault="001F3DF7">
            <w:pPr>
              <w:spacing w:before="60" w:after="60" w:line="240" w:lineRule="auto"/>
            </w:pPr>
          </w:p>
        </w:tc>
      </w:tr>
      <w:tr w:rsidR="00000000" w14:paraId="09125849" w14:textId="77777777">
        <w:trPr>
          <w:cantSplit/>
        </w:trPr>
        <w:tc>
          <w:tcPr>
            <w:tcW w:w="1668" w:type="dxa"/>
          </w:tcPr>
          <w:p w14:paraId="17BADBFF" w14:textId="77777777" w:rsidR="00000000" w:rsidRDefault="001F3DF7">
            <w:pPr>
              <w:spacing w:before="60" w:after="60" w:line="240" w:lineRule="auto"/>
            </w:pPr>
            <w:r>
              <w:t>Date</w:t>
            </w:r>
          </w:p>
        </w:tc>
        <w:tc>
          <w:tcPr>
            <w:tcW w:w="7619" w:type="dxa"/>
          </w:tcPr>
          <w:p w14:paraId="76968FAA" w14:textId="77777777" w:rsidR="00000000" w:rsidRDefault="001F3DF7">
            <w:pPr>
              <w:spacing w:before="60" w:after="60" w:line="240" w:lineRule="auto"/>
            </w:pPr>
          </w:p>
        </w:tc>
      </w:tr>
    </w:tbl>
    <w:p w14:paraId="1FD18ECF" w14:textId="77777777" w:rsidR="00000000" w:rsidRDefault="001F3DF7">
      <w:r>
        <w:t>I [#say on oath #af</w:t>
      </w:r>
      <w:r>
        <w:t>firm]:</w:t>
      </w:r>
    </w:p>
    <w:p w14:paraId="45606E12" w14:textId="77777777" w:rsidR="00000000" w:rsidRDefault="001F3DF7">
      <w:pPr>
        <w:pStyle w:val="Numbers"/>
      </w:pPr>
      <w:r>
        <w:t>#I am [role of deponent].</w:t>
      </w:r>
    </w:p>
    <w:p w14:paraId="1F6B7E56" w14:textId="77777777" w:rsidR="00000000" w:rsidRDefault="001F3DF7">
      <w:pPr>
        <w:pStyle w:val="Numbers"/>
      </w:pPr>
      <w:r>
        <w:t>I am over the age of 16 years.</w:t>
      </w:r>
    </w:p>
    <w:p w14:paraId="79DA5BE4" w14:textId="77777777" w:rsidR="00000000" w:rsidRDefault="001F3DF7">
      <w:pPr>
        <w:pStyle w:val="Numbers"/>
      </w:pPr>
      <w:r>
        <w:t>On [date] at [place], I served [name of person served] with the following documents [describe documents served. If the document served is a filed document include the date the document was fil</w:t>
      </w:r>
      <w:r>
        <w:t xml:space="preserve">ed in the description </w:t>
      </w:r>
      <w:proofErr w:type="gramStart"/>
      <w:r>
        <w:t>eg</w:t>
      </w:r>
      <w:proofErr w:type="gramEnd"/>
      <w:r>
        <w:t xml:space="preserve"> statement of claim filed (date). Do not attach a copy of any document already filed.]</w:t>
      </w:r>
    </w:p>
    <w:p w14:paraId="490431F0" w14:textId="77777777" w:rsidR="00000000" w:rsidRDefault="001F3DF7">
      <w:pPr>
        <w:pStyle w:val="Numbers"/>
      </w:pPr>
      <w:r>
        <w:t>I served the documents by [method of service].</w:t>
      </w:r>
    </w:p>
    <w:p w14:paraId="40FCA49F" w14:textId="77777777" w:rsidR="00000000" w:rsidRDefault="001F3DF7">
      <w:pPr>
        <w:pStyle w:val="Numbers"/>
        <w:keepNext/>
      </w:pPr>
      <w:r>
        <w:lastRenderedPageBreak/>
        <w:t>#At the time of service [name of person served] stated [record what, if anything, the person serve</w:t>
      </w:r>
      <w:r>
        <w:t>d said].</w:t>
      </w: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2872"/>
        <w:gridCol w:w="6484"/>
      </w:tblGrid>
      <w:tr w:rsidR="00000000" w14:paraId="2C925B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374438D6" w14:textId="77777777" w:rsidR="00000000" w:rsidRDefault="001F3DF7">
            <w:pPr>
              <w:keepNext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#SWORN #AFFIRMED at</w:t>
            </w:r>
          </w:p>
        </w:tc>
        <w:tc>
          <w:tcPr>
            <w:tcW w:w="6484" w:type="dxa"/>
            <w:tcBorders>
              <w:top w:val="nil"/>
              <w:left w:val="nil"/>
              <w:right w:val="nil"/>
            </w:tcBorders>
          </w:tcPr>
          <w:p w14:paraId="4F4531BF" w14:textId="77777777" w:rsidR="00000000" w:rsidRDefault="001F3DF7">
            <w:pPr>
              <w:keepNext/>
              <w:spacing w:before="60" w:after="60" w:line="240" w:lineRule="auto"/>
              <w:rPr>
                <w:rFonts w:cs="Arial"/>
              </w:rPr>
            </w:pPr>
          </w:p>
        </w:tc>
      </w:tr>
      <w:tr w:rsidR="00000000" w14:paraId="41A934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05D02BE3" w14:textId="77777777" w:rsidR="00000000" w:rsidRDefault="001F3DF7">
            <w:pPr>
              <w:keepNext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Signature of deponent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06541" w14:textId="77777777" w:rsidR="00000000" w:rsidRDefault="001F3DF7">
            <w:pPr>
              <w:keepNext/>
              <w:spacing w:before="60" w:after="60" w:line="240" w:lineRule="auto"/>
              <w:rPr>
                <w:rFonts w:cs="Arial"/>
              </w:rPr>
            </w:pPr>
          </w:p>
        </w:tc>
      </w:tr>
      <w:tr w:rsidR="00000000" w14:paraId="1966EF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1350BE37" w14:textId="77777777" w:rsidR="00000000" w:rsidRDefault="001F3DF7">
            <w:pPr>
              <w:keepNext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Name of witness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E0D0A" w14:textId="77777777" w:rsidR="00000000" w:rsidRDefault="001F3DF7">
            <w:pPr>
              <w:keepNext/>
              <w:spacing w:before="60" w:after="60" w:line="240" w:lineRule="auto"/>
              <w:rPr>
                <w:rFonts w:cs="Arial"/>
              </w:rPr>
            </w:pPr>
          </w:p>
        </w:tc>
      </w:tr>
      <w:tr w:rsidR="00000000" w14:paraId="50EDB2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D0F5940" w14:textId="77777777" w:rsidR="00000000" w:rsidRDefault="001F3DF7">
            <w:pPr>
              <w:keepNext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Address of witness</w:t>
            </w:r>
          </w:p>
        </w:tc>
        <w:tc>
          <w:tcPr>
            <w:tcW w:w="6484" w:type="dxa"/>
            <w:tcBorders>
              <w:top w:val="nil"/>
              <w:left w:val="nil"/>
              <w:right w:val="nil"/>
            </w:tcBorders>
          </w:tcPr>
          <w:p w14:paraId="70DFB348" w14:textId="77777777" w:rsidR="00000000" w:rsidRDefault="001F3DF7">
            <w:pPr>
              <w:keepNext/>
              <w:spacing w:before="60" w:after="60" w:line="240" w:lineRule="auto"/>
              <w:rPr>
                <w:rFonts w:cs="Arial"/>
              </w:rPr>
            </w:pPr>
          </w:p>
        </w:tc>
      </w:tr>
      <w:tr w:rsidR="00000000" w14:paraId="34AB88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49E53D73" w14:textId="77777777" w:rsidR="00000000" w:rsidRDefault="001F3DF7">
            <w:pPr>
              <w:keepNext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Capacity of witness</w:t>
            </w:r>
          </w:p>
        </w:tc>
        <w:tc>
          <w:tcPr>
            <w:tcW w:w="6484" w:type="dxa"/>
            <w:tcBorders>
              <w:top w:val="nil"/>
              <w:left w:val="nil"/>
              <w:right w:val="nil"/>
            </w:tcBorders>
          </w:tcPr>
          <w:p w14:paraId="7A734F06" w14:textId="77777777" w:rsidR="00000000" w:rsidRDefault="001F3DF7">
            <w:pPr>
              <w:keepNext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[#Justice of the peace #Solicitor #Barrister #Commissioner for affidavits #Notary public]</w:t>
            </w:r>
          </w:p>
        </w:tc>
      </w:tr>
      <w:tr w:rsidR="00000000" w14:paraId="11865A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</w:tcPr>
          <w:p w14:paraId="33A9F30F" w14:textId="77777777" w:rsidR="00000000" w:rsidRDefault="001F3DF7">
            <w:pPr>
              <w:keepNext/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And as a witness, I certify the following matters c</w:t>
            </w:r>
            <w:r>
              <w:rPr>
                <w:rFonts w:cs="Arial"/>
                <w:sz w:val="18"/>
              </w:rPr>
              <w:t xml:space="preserve">oncerning the person who made this affidavit (the </w:t>
            </w:r>
            <w:r>
              <w:rPr>
                <w:rFonts w:cs="Arial"/>
                <w:b/>
                <w:sz w:val="18"/>
              </w:rPr>
              <w:t>deponent</w:t>
            </w:r>
            <w:r>
              <w:rPr>
                <w:rFonts w:cs="Arial"/>
                <w:sz w:val="18"/>
              </w:rPr>
              <w:t xml:space="preserve">): </w:t>
            </w:r>
          </w:p>
          <w:p w14:paraId="19DE60F7" w14:textId="77777777" w:rsidR="00000000" w:rsidRDefault="001F3DF7">
            <w:pPr>
              <w:pStyle w:val="Numbers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#</w:t>
            </w:r>
            <w:r>
              <w:rPr>
                <w:sz w:val="18"/>
                <w:szCs w:val="18"/>
              </w:rPr>
              <w:t xml:space="preserve">I saw the face of the deponent. </w:t>
            </w:r>
            <w:r>
              <w:rPr>
                <w:color w:val="808080"/>
                <w:sz w:val="18"/>
                <w:szCs w:val="18"/>
              </w:rPr>
              <w:t>[</w:t>
            </w:r>
            <w:proofErr w:type="gramStart"/>
            <w:r>
              <w:rPr>
                <w:color w:val="808080"/>
                <w:sz w:val="18"/>
                <w:szCs w:val="18"/>
              </w:rPr>
              <w:t>OR,</w:t>
            </w:r>
            <w:proofErr w:type="gramEnd"/>
            <w:r>
              <w:rPr>
                <w:color w:val="808080"/>
                <w:sz w:val="18"/>
                <w:szCs w:val="18"/>
              </w:rPr>
              <w:t xml:space="preserve"> delete whichever option is inapplicable]</w:t>
            </w:r>
          </w:p>
          <w:p w14:paraId="033AA765" w14:textId="77777777" w:rsidR="00000000" w:rsidRDefault="001F3DF7">
            <w:pPr>
              <w:keepNext/>
              <w:spacing w:before="60" w:after="60" w:line="240" w:lineRule="auto"/>
              <w:ind w:left="924" w:hanging="924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#I did not see the face of the deponent because the deponent was wearing a face covering, but I am satisfied that </w:t>
            </w:r>
            <w:r>
              <w:rPr>
                <w:sz w:val="18"/>
                <w:szCs w:val="18"/>
              </w:rPr>
              <w:t>the deponent had a special justification for not removing the covering.</w:t>
            </w:r>
            <w:r>
              <w:rPr>
                <w:sz w:val="18"/>
                <w:szCs w:val="18"/>
              </w:rPr>
              <w:footnoteReference w:id="1"/>
            </w:r>
          </w:p>
          <w:p w14:paraId="7C3481FD" w14:textId="77777777" w:rsidR="00000000" w:rsidRDefault="001F3DF7">
            <w:pPr>
              <w:pStyle w:val="Numbers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#I have </w:t>
            </w:r>
            <w:r>
              <w:rPr>
                <w:sz w:val="18"/>
              </w:rPr>
              <w:t>known</w:t>
            </w:r>
            <w:r>
              <w:rPr>
                <w:sz w:val="18"/>
                <w:szCs w:val="18"/>
              </w:rPr>
              <w:t xml:space="preserve"> the deponent for at least 12 months. </w:t>
            </w:r>
            <w:r>
              <w:rPr>
                <w:color w:val="808080"/>
                <w:sz w:val="18"/>
                <w:szCs w:val="18"/>
              </w:rPr>
              <w:t>[</w:t>
            </w:r>
            <w:proofErr w:type="gramStart"/>
            <w:r>
              <w:rPr>
                <w:color w:val="808080"/>
                <w:sz w:val="18"/>
                <w:szCs w:val="18"/>
              </w:rPr>
              <w:t>OR,</w:t>
            </w:r>
            <w:proofErr w:type="gramEnd"/>
            <w:r>
              <w:rPr>
                <w:color w:val="808080"/>
                <w:sz w:val="18"/>
                <w:szCs w:val="18"/>
              </w:rPr>
              <w:t xml:space="preserve"> delete whichever option is inapplicable]</w:t>
            </w:r>
          </w:p>
          <w:p w14:paraId="056BBEE0" w14:textId="77777777" w:rsidR="00000000" w:rsidRDefault="001F3DF7">
            <w:pPr>
              <w:keepNext/>
              <w:spacing w:before="60" w:after="480" w:line="240" w:lineRule="auto"/>
              <w:ind w:left="924" w:hanging="924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ab/>
              <w:t>#I have confirmed the deponen</w:t>
            </w:r>
            <w:r>
              <w:rPr>
                <w:rFonts w:cs="Arial"/>
                <w:sz w:val="18"/>
              </w:rPr>
              <w:t>t’s identity using the following identification document</w:t>
            </w:r>
            <w:r>
              <w:rPr>
                <w:rFonts w:cs="Arial"/>
                <w:sz w:val="18"/>
              </w:rPr>
              <w:t>:</w:t>
            </w:r>
          </w:p>
        </w:tc>
      </w:tr>
      <w:tr w:rsidR="00000000" w14:paraId="2FF62C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2" w:type="dxa"/>
          </w:tcPr>
          <w:p w14:paraId="6A4843F7" w14:textId="77777777" w:rsidR="00000000" w:rsidRDefault="001F3DF7">
            <w:pPr>
              <w:keepNext/>
              <w:spacing w:before="60" w:after="60" w:line="240" w:lineRule="auto"/>
              <w:ind w:left="924" w:hanging="924"/>
              <w:rPr>
                <w:rFonts w:cs="Arial"/>
              </w:rPr>
            </w:pPr>
          </w:p>
        </w:tc>
        <w:tc>
          <w:tcPr>
            <w:tcW w:w="6484" w:type="dxa"/>
            <w:tcBorders>
              <w:top w:val="single" w:sz="4" w:space="0" w:color="auto"/>
            </w:tcBorders>
          </w:tcPr>
          <w:p w14:paraId="71644D4B" w14:textId="77777777" w:rsidR="00000000" w:rsidRDefault="001F3DF7">
            <w:pPr>
              <w:keepNext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Identification document relied on (may be original or certified copy)</w:t>
            </w:r>
            <w:r>
              <w:rPr>
                <w:rStyle w:val="FootnoteReference"/>
                <w:rFonts w:cs="Arial"/>
                <w:sz w:val="18"/>
                <w:szCs w:val="18"/>
              </w:rPr>
              <w:footnoteReference w:id="2"/>
            </w:r>
          </w:p>
        </w:tc>
      </w:tr>
      <w:tr w:rsidR="00000000" w14:paraId="1ADF97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2" w:type="dxa"/>
          </w:tcPr>
          <w:p w14:paraId="12041D6E" w14:textId="77777777" w:rsidR="00000000" w:rsidRDefault="001F3DF7">
            <w:pPr>
              <w:keepNext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Signature of witness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14:paraId="42E9B55D" w14:textId="77777777" w:rsidR="00000000" w:rsidRDefault="001F3DF7">
            <w:pPr>
              <w:keepNext/>
              <w:spacing w:before="60" w:after="60" w:line="240" w:lineRule="auto"/>
              <w:rPr>
                <w:rFonts w:cs="Arial"/>
              </w:rPr>
            </w:pPr>
          </w:p>
        </w:tc>
      </w:tr>
    </w:tbl>
    <w:p w14:paraId="0ECA174C" w14:textId="77777777" w:rsidR="00C54871" w:rsidRDefault="001F3DF7">
      <w:pPr>
        <w:spacing w:before="60" w:after="60"/>
      </w:pPr>
      <w:r>
        <w:rPr>
          <w:sz w:val="18"/>
          <w:szCs w:val="18"/>
        </w:rPr>
        <w:t>Note: The deponent and witness must sign each page of the affidavit.  See UCPR 35.7B.</w:t>
      </w:r>
    </w:p>
    <w:sectPr w:rsidR="00C548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7" w:h="16839" w:code="9"/>
      <w:pgMar w:top="1701" w:right="1418" w:bottom="851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0C07" w14:textId="77777777" w:rsidR="00C54871" w:rsidRDefault="00C54871">
      <w:r>
        <w:separator/>
      </w:r>
    </w:p>
  </w:endnote>
  <w:endnote w:type="continuationSeparator" w:id="0">
    <w:p w14:paraId="3EDAA0B5" w14:textId="77777777" w:rsidR="00C54871" w:rsidRDefault="00C5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C3C2" w14:textId="77777777" w:rsidR="00000000" w:rsidRDefault="001F3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5E69" w14:textId="77777777" w:rsidR="00000000" w:rsidRDefault="001F3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E8B9" w14:textId="77777777" w:rsidR="00000000" w:rsidRDefault="001F3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7D79" w14:textId="77777777" w:rsidR="00C54871" w:rsidRDefault="00C54871">
      <w:r>
        <w:separator/>
      </w:r>
    </w:p>
  </w:footnote>
  <w:footnote w:type="continuationSeparator" w:id="0">
    <w:p w14:paraId="26ED3DAE" w14:textId="77777777" w:rsidR="00C54871" w:rsidRDefault="00C54871">
      <w:r>
        <w:continuationSeparator/>
      </w:r>
    </w:p>
  </w:footnote>
  <w:footnote w:id="1">
    <w:p w14:paraId="3E34D979" w14:textId="77777777" w:rsidR="00000000" w:rsidRDefault="001F3DF7">
      <w:pPr>
        <w:pStyle w:val="FootnoteText"/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only "special justification" for not removing a face covering is</w:t>
      </w:r>
      <w:r>
        <w:rPr>
          <w:sz w:val="18"/>
          <w:szCs w:val="18"/>
        </w:rPr>
        <w:t xml:space="preserve"> a legitimate medical reason (at April 2012).]</w:t>
      </w:r>
    </w:p>
  </w:footnote>
  <w:footnote w:id="2">
    <w:p w14:paraId="0C87D632" w14:textId="77777777" w:rsidR="00000000" w:rsidRDefault="001F3DF7">
      <w:pPr>
        <w:pStyle w:val="FootnoteText"/>
        <w:spacing w:before="60" w:after="0" w:line="240" w:lineRule="auto"/>
      </w:pPr>
      <w:r>
        <w:rPr>
          <w:sz w:val="18"/>
          <w:szCs w:val="18"/>
        </w:rPr>
        <w:t>[</w:t>
      </w:r>
      <w:r>
        <w:rPr>
          <w:rStyle w:val="FootnoteReference"/>
        </w:rPr>
        <w:footnoteRef/>
      </w:r>
      <w:r>
        <w:rPr>
          <w:sz w:val="18"/>
          <w:szCs w:val="18"/>
        </w:rPr>
        <w:t xml:space="preserve"> "Identification documents" include current driver licence, proof of age card, Medicare card, credit card, </w:t>
      </w:r>
      <w:proofErr w:type="spellStart"/>
      <w:r>
        <w:rPr>
          <w:sz w:val="18"/>
          <w:szCs w:val="18"/>
        </w:rPr>
        <w:t>Centrelink</w:t>
      </w:r>
      <w:proofErr w:type="spellEnd"/>
      <w:r>
        <w:rPr>
          <w:sz w:val="18"/>
          <w:szCs w:val="18"/>
        </w:rPr>
        <w:t xml:space="preserve"> pension card, Veterans Affairs entitlement card, student identity card, citizenship certi</w:t>
      </w:r>
      <w:r>
        <w:rPr>
          <w:sz w:val="18"/>
          <w:szCs w:val="18"/>
        </w:rPr>
        <w:t xml:space="preserve">ficate, birth certificate, passport or see </w:t>
      </w:r>
      <w:hyperlink r:id="rId1" w:history="1">
        <w:r>
          <w:rPr>
            <w:rStyle w:val="Hyperlink"/>
            <w:rFonts w:cs="Arial"/>
            <w:sz w:val="18"/>
            <w:szCs w:val="18"/>
          </w:rPr>
          <w:t>Oaths Regulation 2011</w:t>
        </w:r>
      </w:hyperlink>
      <w:r>
        <w:rPr>
          <w:rFonts w:cs="Arial"/>
          <w:sz w:val="18"/>
          <w:szCs w:val="18"/>
        </w:rPr>
        <w:t>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0B2E" w14:textId="77777777" w:rsidR="00000000" w:rsidRDefault="001F3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0FD3" w14:textId="77777777" w:rsidR="00000000" w:rsidRDefault="001F3DF7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ADAA" w14:textId="77777777" w:rsidR="00000000" w:rsidRDefault="001F3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600"/>
    <w:multiLevelType w:val="hybridMultilevel"/>
    <w:tmpl w:val="CDD88040"/>
    <w:lvl w:ilvl="0" w:tplc="F1C83E1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9531A"/>
    <w:multiLevelType w:val="hybridMultilevel"/>
    <w:tmpl w:val="AC887F04"/>
    <w:lvl w:ilvl="0" w:tplc="CE9269F8">
      <w:start w:val="1"/>
      <w:numFmt w:val="bullet"/>
      <w:pStyle w:val="Bullets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1593"/>
    <w:multiLevelType w:val="multilevel"/>
    <w:tmpl w:val="CF28D00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55E4F"/>
    <w:multiLevelType w:val="hybridMultilevel"/>
    <w:tmpl w:val="936E58E4"/>
    <w:lvl w:ilvl="0" w:tplc="7BBE8B1A">
      <w:start w:val="1"/>
      <w:numFmt w:val="decimal"/>
      <w:pStyle w:val="Numbers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5C0274"/>
    <w:multiLevelType w:val="hybridMultilevel"/>
    <w:tmpl w:val="C1E604FE"/>
    <w:lvl w:ilvl="0" w:tplc="546AF594">
      <w:start w:val="1"/>
      <w:numFmt w:val="decimal"/>
      <w:lvlText w:val="%1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132984">
    <w:abstractNumId w:val="0"/>
  </w:num>
  <w:num w:numId="2" w16cid:durableId="996957655">
    <w:abstractNumId w:val="2"/>
  </w:num>
  <w:num w:numId="3" w16cid:durableId="1287741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435109">
    <w:abstractNumId w:val="1"/>
  </w:num>
  <w:num w:numId="5" w16cid:durableId="1340810720">
    <w:abstractNumId w:val="4"/>
  </w:num>
  <w:num w:numId="6" w16cid:durableId="724571071">
    <w:abstractNumId w:val="3"/>
  </w:num>
  <w:num w:numId="7" w16cid:durableId="1120882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924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F9"/>
    <w:rsid w:val="001F3DF7"/>
    <w:rsid w:val="00C54871"/>
    <w:rsid w:val="00D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58E3E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360" w:lineRule="auto"/>
    </w:pPr>
    <w:rPr>
      <w:rFonts w:ascii="Arial" w:hAnsi="Arial"/>
      <w:sz w:val="22"/>
      <w:szCs w:val="24"/>
      <w:lang w:val="en-AU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Cs/>
      <w:sz w:val="18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before="0" w:after="0" w:line="240" w:lineRule="auto"/>
    </w:pPr>
  </w:style>
  <w:style w:type="character" w:styleId="PageNumber">
    <w:name w:val="page number"/>
    <w:semiHidden/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Bullets">
    <w:name w:val="Bullets"/>
    <w:basedOn w:val="Normal"/>
    <w:pPr>
      <w:numPr>
        <w:numId w:val="4"/>
      </w:numPr>
    </w:pPr>
  </w:style>
  <w:style w:type="paragraph" w:customStyle="1" w:styleId="Numbers">
    <w:name w:val="Numbers"/>
    <w:basedOn w:val="Normal"/>
    <w:pPr>
      <w:numPr>
        <w:numId w:val="6"/>
      </w:numPr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nsw.gov.au/viewtop/inforce/subordleg+697+2011+cd+0+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39076FF25505D749A5EFDA5684B49B18" ma:contentTypeVersion="2" ma:contentTypeDescription="" ma:contentTypeScope="" ma:versionID="cdffc52e1c50f7501a914d7629a6588d">
  <xsd:schema xmlns:xsd="http://www.w3.org/2001/XMLSchema" xmlns:xs="http://www.w3.org/2001/XMLSchema" xmlns:p="http://schemas.microsoft.com/office/2006/metadata/properties" xmlns:ns3="348e5d8c-6381-498a-8129-15e7d91c3194" xmlns:ns4="2a3ff811-3f91-4856-a97f-6dc61ebf6525" targetNamespace="http://schemas.microsoft.com/office/2006/metadata/properties" ma:root="true" ma:fieldsID="7dac8833afca5cd3d7e860d94ffaf396" ns3:_="" ns4:_="">
    <xsd:import namespace="348e5d8c-6381-498a-8129-15e7d91c3194"/>
    <xsd:import namespace="2a3ff811-3f91-4856-a97f-6dc61ebf6525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e5d8c-6381-498a-8129-15e7d91c319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add24d4-2a51-48f0-b496-f31c5c7921ac}" ma:internalName="TaxCatchAll" ma:showField="CatchAllData" ma:web="348e5d8c-6381-498a-8129-15e7d91c3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ff811-3f91-4856-a97f-6dc61ebf6525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56bdda6a6a44c48d8cfdd96ad4c147 xmlns="2a3ff811-3f91-4856-a97f-6dc61ebf65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TaxCatchAll xmlns="348e5d8c-6381-498a-8129-15e7d91c3194">
      <Value>7</Value>
      <Value>9</Value>
    </TaxCatchAll>
    <ne8158a489a9473f9c54eecb4c21131b xmlns="2a3ff811-3f91-4856-a97f-6dc61ebf65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Supreme Court</TermName>
          <TermId xmlns="http://schemas.microsoft.com/office/infopath/2007/PartnerControls">041a1e8d-2695-4155-858e-500976e5bcf9</TermId>
        </TermInfo>
      </Terms>
    </ne8158a489a9473f9c54eecb4c21131b>
  </documentManagement>
</p:properties>
</file>

<file path=customXml/itemProps1.xml><?xml version="1.0" encoding="utf-8"?>
<ds:datastoreItem xmlns:ds="http://schemas.openxmlformats.org/officeDocument/2006/customXml" ds:itemID="{DB77C386-4704-4712-8922-2F2CC2CC7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C96CB-A480-4CF6-AE6E-456FFC7C2B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C993BF9-CC26-4DA8-8401-D2A3B7E1D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e5d8c-6381-498a-8129-15e7d91c3194"/>
    <ds:schemaRef ds:uri="2a3ff811-3f91-4856-a97f-6dc61ebf6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FE93F-7F3F-45E3-AD50-A8BE00BB2589}">
  <ds:schemaRefs>
    <ds:schemaRef ds:uri="http://schemas.microsoft.com/office/2006/metadata/properties"/>
    <ds:schemaRef ds:uri="http://schemas.microsoft.com/office/infopath/2007/PartnerControls"/>
    <ds:schemaRef ds:uri="2a3ff811-3f91-4856-a97f-6dc61ebf6525"/>
    <ds:schemaRef ds:uri="http://schemas.microsoft.com/office/2006/documentManagement/types"/>
    <ds:schemaRef ds:uri="http://purl.org/dc/elements/1.1/"/>
    <ds:schemaRef ds:uri="348e5d8c-6381-498a-8129-15e7d91c3194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Links>
    <vt:vector size="6" baseType="variant">
      <vt:variant>
        <vt:i4>2097270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http://www.legislation.nsw.gov.au/viewtop/inforce/subordleg+697+2011+cd+0+N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2012-03-16T07:54:00Z</cp:lastPrinted>
  <dcterms:created xsi:type="dcterms:W3CDTF">2022-10-09T10:53:00Z</dcterms:created>
  <dcterms:modified xsi:type="dcterms:W3CDTF">2022-10-09T10:53:00Z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o">
    <vt:lpwstr/>
  </property>
  <property fmtid="{D5CDD505-2E9C-101B-9397-08002B2CF9AE}" pid="3" name="AuthorInitials">
    <vt:lpwstr/>
  </property>
  <property fmtid="{D5CDD505-2E9C-101B-9397-08002B2CF9AE}" pid="4" name="MatterNo">
    <vt:lpwstr/>
  </property>
  <property fmtid="{D5CDD505-2E9C-101B-9397-08002B2CF9AE}" pid="5" name="DocID">
    <vt:lpwstr>NSW_UCPR_FORM_41_VER 2 AFFIDAVIT_OF_SERVICE - CLEAN FOR URC</vt:lpwstr>
  </property>
  <property fmtid="{D5CDD505-2E9C-101B-9397-08002B2CF9AE}" pid="6" name="MigrationSourceURL">
    <vt:lpwstr>http://www.ucprforms.justice.nsw.gov.au/agdbasev7wr/_assets/ucprforms/m771012l1/ucpr_form_41_v3.doc</vt:lpwstr>
  </property>
  <property fmtid="{D5CDD505-2E9C-101B-9397-08002B2CF9AE}" pid="7" name="display_urn:schemas-microsoft-com:office:office#Editor">
    <vt:lpwstr>Lakshmi Satyanarayana</vt:lpwstr>
  </property>
  <property fmtid="{D5CDD505-2E9C-101B-9397-08002B2CF9AE}" pid="8" name="display_urn:schemas-microsoft-com:office:office#Author">
    <vt:lpwstr>internal\SVCDAGJ-SPtstFARM</vt:lpwstr>
  </property>
  <property fmtid="{D5CDD505-2E9C-101B-9397-08002B2CF9AE}" pid="9" name="ContentTypeId">
    <vt:lpwstr>0x01010077DC2A28846341C9915EFC7988C44A4F0039076FF25505D749A5EFDA5684B49B18</vt:lpwstr>
  </property>
  <property fmtid="{D5CDD505-2E9C-101B-9397-08002B2CF9AE}" pid="10" name="DC.Type.DocType (JSMS">
    <vt:lpwstr>7;#Form|cc8e9079-c541-4e2f-a366-14da2b1b1195</vt:lpwstr>
  </property>
  <property fmtid="{D5CDD505-2E9C-101B-9397-08002B2CF9AE}" pid="11" name="Content tags">
    <vt:lpwstr>9;#Supreme Court|041a1e8d-2695-4155-858e-500976e5bcf9</vt:lpwstr>
  </property>
</Properties>
</file>