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06B18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65EB1">
        <w:rPr>
          <w:noProof/>
        </w:rPr>
        <w:t>July 16, 2021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DC6D63" w:rsidRPr="00DC6D63" w:rsidRDefault="00DC6D63" w:rsidP="00DC6D63">
      <w:pPr>
        <w:pStyle w:val="BodyText"/>
      </w:pPr>
      <w:r w:rsidRPr="00DC6D63">
        <w:t xml:space="preserve">I recently had a very frustrating and extremely costly experience with your airline. I </w:t>
      </w:r>
      <w:r>
        <w:t>feel that I am owed</w:t>
      </w:r>
      <w:r w:rsidRPr="00DC6D63">
        <w:t xml:space="preserve"> compensation from </w:t>
      </w:r>
      <w:r>
        <w:t>Blue Yonder</w:t>
      </w:r>
      <w:r w:rsidRPr="00DC6D63">
        <w:t xml:space="preserve"> Airlines for my expenses.</w:t>
      </w:r>
    </w:p>
    <w:p w:rsidR="00DC6D63" w:rsidRPr="00DC6D63" w:rsidRDefault="00DC6D63" w:rsidP="00DC6D63">
      <w:pPr>
        <w:pStyle w:val="BodyText"/>
      </w:pPr>
      <w:r w:rsidRPr="00DC6D63">
        <w:t xml:space="preserve">On </w:t>
      </w:r>
      <w:smartTag w:uri="urn:schemas-microsoft-com:office:smarttags" w:element="date">
        <w:smartTagPr>
          <w:attr w:name="Year" w:val="2003"/>
          <w:attr w:name="Day" w:val="8"/>
          <w:attr w:name="Month" w:val="9"/>
          <w:attr w:name="ls" w:val="trans"/>
        </w:smartTagPr>
        <w:r>
          <w:t>September 8, 2003</w:t>
        </w:r>
      </w:smartTag>
      <w:r>
        <w:t xml:space="preserve">, </w:t>
      </w:r>
      <w:r w:rsidRPr="00DC6D63">
        <w:t xml:space="preserve">I was </w:t>
      </w:r>
      <w:r w:rsidR="00DA25FD">
        <w:t xml:space="preserve">confirmed </w:t>
      </w:r>
      <w:r w:rsidRPr="00DC6D63">
        <w:t xml:space="preserve">on Flight </w:t>
      </w:r>
      <w:r>
        <w:t>1575</w:t>
      </w:r>
      <w:r w:rsidRPr="00DC6D63">
        <w:t xml:space="preserve"> from </w:t>
      </w:r>
      <w:r>
        <w:t>Atlanta</w:t>
      </w:r>
      <w:r w:rsidRPr="00DC6D63">
        <w:t xml:space="preserve"> to </w:t>
      </w:r>
      <w:r>
        <w:t>Los Angeles</w:t>
      </w:r>
      <w:r w:rsidRPr="00DC6D63">
        <w:t>. I was traveling to a very important business meeting that would determine whether my firm acquired a much-desired client. I arrived at the airport well in advance of my flight’s scheduled departure but discovered that your reservation agents had double booked the flight's seats. Despite my protests, I was informed that there was no room for me on th</w:t>
      </w:r>
      <w:r w:rsidR="00DA25FD">
        <w:t>e</w:t>
      </w:r>
      <w:r w:rsidRPr="00DC6D63">
        <w:t xml:space="preserve"> flight. I missed my flight and lost my client.</w:t>
      </w:r>
    </w:p>
    <w:p w:rsidR="00DC6D63" w:rsidRPr="00DC6D63" w:rsidRDefault="00DC6D63" w:rsidP="00DC6D63">
      <w:pPr>
        <w:pStyle w:val="BodyText"/>
      </w:pPr>
      <w:r w:rsidRPr="00DC6D63">
        <w:t xml:space="preserve">I paid in advance to confirm my reservation. Moreover, we had a contract. You had an obligation to reserve and hold my seat. Therefore, </w:t>
      </w:r>
      <w:r w:rsidR="00A142C8">
        <w:t xml:space="preserve">as compensation for my experience, I would like you to provide me with </w:t>
      </w:r>
      <w:r w:rsidRPr="00DC6D63">
        <w:t>two round-trip domestic tickets to any location I choose in the next year</w:t>
      </w:r>
      <w:r w:rsidR="00A142C8">
        <w:t xml:space="preserve"> and </w:t>
      </w:r>
      <w:r w:rsidRPr="00DC6D63">
        <w:t xml:space="preserve">$300 in cash. Nothing can compensate me for the professional loss I sustained, but I want to ensure that you think seriously about your commitments to customers. Treating </w:t>
      </w:r>
      <w:r w:rsidR="00DA25FD">
        <w:t>them</w:t>
      </w:r>
      <w:r w:rsidRPr="00DC6D63">
        <w:t xml:space="preserve"> badly will only bring you bad </w:t>
      </w:r>
      <w:r w:rsidR="00DA25FD">
        <w:t>publicity</w:t>
      </w:r>
      <w:r w:rsidRPr="00DC6D63">
        <w:t xml:space="preserve"> and loss of business.</w:t>
      </w:r>
    </w:p>
    <w:p w:rsidR="00272AE7" w:rsidRDefault="00DC6D63" w:rsidP="00DC6D63">
      <w:pPr>
        <w:pStyle w:val="BodyText"/>
      </w:pPr>
      <w:r w:rsidRPr="00DC6D63">
        <w:t xml:space="preserve">Please call me at </w:t>
      </w:r>
      <w:r w:rsidR="00DA25FD">
        <w:t>(</w:t>
      </w:r>
      <w:r>
        <w:t>425</w:t>
      </w:r>
      <w:r w:rsidR="00DA25FD">
        <w:t>)</w:t>
      </w:r>
      <w:r>
        <w:t xml:space="preserve"> 555-0195</w:t>
      </w:r>
      <w:r w:rsidRPr="00DC6D63">
        <w:t xml:space="preserve"> by </w:t>
      </w:r>
      <w:r>
        <w:t>September 19, 2003</w:t>
      </w:r>
      <w:r w:rsidR="00AB0E6E">
        <w:t>,</w:t>
      </w:r>
      <w:r>
        <w:t xml:space="preserve"> </w:t>
      </w:r>
      <w:r w:rsidRPr="00DC6D63">
        <w:t xml:space="preserve">to confirm that I will be compensated for this distressing experience. If I don't hear from you, I will report you to the appropriate regulatory agencies in </w:t>
      </w:r>
      <w:r>
        <w:t>Georgia</w:t>
      </w:r>
      <w:r w:rsidRPr="00DC6D63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CF13D7" w:rsidP="00DC6D63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sectPr w:rsidR="00517A98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44" w:rsidRDefault="00792744">
      <w:r>
        <w:separator/>
      </w:r>
    </w:p>
  </w:endnote>
  <w:endnote w:type="continuationSeparator" w:id="0">
    <w:p w:rsidR="00792744" w:rsidRDefault="007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44" w:rsidRDefault="00792744">
      <w:r>
        <w:separator/>
      </w:r>
    </w:p>
  </w:footnote>
  <w:footnote w:type="continuationSeparator" w:id="0">
    <w:p w:rsidR="00792744" w:rsidRDefault="0079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2C8" w:rsidRPr="000B7DA8" w:rsidRDefault="00A142C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65EB1">
      <w:rPr>
        <w:noProof/>
      </w:rPr>
      <w:t>July 16, 2021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1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5EB1"/>
    <w:rsid w:val="00267CC0"/>
    <w:rsid w:val="00272AE7"/>
    <w:rsid w:val="00273527"/>
    <w:rsid w:val="002F341B"/>
    <w:rsid w:val="00333A3F"/>
    <w:rsid w:val="00335A50"/>
    <w:rsid w:val="003A65CF"/>
    <w:rsid w:val="004029BF"/>
    <w:rsid w:val="00422D2C"/>
    <w:rsid w:val="00452DEA"/>
    <w:rsid w:val="004B5B67"/>
    <w:rsid w:val="00517A98"/>
    <w:rsid w:val="00530AAD"/>
    <w:rsid w:val="00575B10"/>
    <w:rsid w:val="005A12C2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46D86"/>
    <w:rsid w:val="00767097"/>
    <w:rsid w:val="007834BF"/>
    <w:rsid w:val="00792744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142C8"/>
    <w:rsid w:val="00A46190"/>
    <w:rsid w:val="00AB0E6E"/>
    <w:rsid w:val="00AE27A5"/>
    <w:rsid w:val="00B06B18"/>
    <w:rsid w:val="00B26817"/>
    <w:rsid w:val="00B65756"/>
    <w:rsid w:val="00B76823"/>
    <w:rsid w:val="00BD0BBB"/>
    <w:rsid w:val="00C833FF"/>
    <w:rsid w:val="00CC2ADC"/>
    <w:rsid w:val="00CE2C65"/>
    <w:rsid w:val="00CF13D7"/>
    <w:rsid w:val="00D12684"/>
    <w:rsid w:val="00D27A70"/>
    <w:rsid w:val="00DA25FD"/>
    <w:rsid w:val="00DC6D63"/>
    <w:rsid w:val="00EA5EAF"/>
    <w:rsid w:val="00F07C74"/>
    <w:rsid w:val="00F563B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2EF8C-8EB1-48CA-9359-26E8A476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complaint%20letter%20template\complaint%20letter%20template%203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letter template 37.dot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2</cp:revision>
  <cp:lastPrinted>2002-01-24T11:21:00Z</cp:lastPrinted>
  <dcterms:created xsi:type="dcterms:W3CDTF">2021-07-16T17:13:00Z</dcterms:created>
  <dcterms:modified xsi:type="dcterms:W3CDTF">2021-07-16T17:16:00Z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TC060884261033</vt:lpwstr>
  </property>
</Properties>
</file>