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80E73">
      <w:pPr>
        <w:spacing w:after="240"/>
        <w:jc w:val="center"/>
        <w:rPr>
          <w:lang w:val="en-US" w:eastAsia="en-US" w:bidi="bn-BD"/>
        </w:rPr>
      </w:pPr>
      <w:bookmarkStart w:id="0" w:name="_GoBack"/>
      <w:bookmarkEnd w:id="0"/>
      <w:r>
        <w:rPr>
          <w:b/>
          <w:bCs/>
          <w:lang w:val="en-US" w:eastAsia="en-US" w:bidi="bn-BD"/>
        </w:rPr>
        <w:t>Profit / Revenue Sharing Agreement between [EMPLOYER] and [EMPLOYEE NAME]</w:t>
      </w:r>
    </w:p>
    <w:p w:rsidR="00000000" w:rsidRDefault="00780E73">
      <w:pPr>
        <w:spacing w:before="240" w:after="240"/>
        <w:rPr>
          <w:lang w:val="en-US" w:eastAsia="en-US" w:bidi="bn-BD"/>
        </w:rPr>
      </w:pPr>
      <w:r>
        <w:rPr>
          <w:i/>
          <w:iCs/>
          <w:lang w:val="en-US" w:eastAsia="en-US" w:bidi="bn-BD"/>
        </w:rPr>
        <w:t>This agreement defines the distribution of profits and revenue payouts between an employer and employee for specific business operations. The goal is to create an incentive for the e</w:t>
      </w:r>
      <w:r>
        <w:rPr>
          <w:i/>
          <w:iCs/>
          <w:lang w:val="en-US" w:eastAsia="en-US" w:bidi="bn-BD"/>
        </w:rPr>
        <w:t>mployee to grow the business while leveraging the company assets and structure, without becoming an equity partner or collecting investment.</w:t>
      </w: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9435"/>
      </w:tblGrid>
      <w:tr w:rsidR="00000000">
        <w:trPr>
          <w:tblCellSpacing w:w="15" w:type="dxa"/>
        </w:trPr>
        <w:tc>
          <w:tcPr>
            <w:tcW w:w="0" w:type="auto"/>
            <w:tcMar>
              <w:top w:w="15" w:type="dxa"/>
              <w:left w:w="15" w:type="dxa"/>
              <w:bottom w:w="15" w:type="dxa"/>
              <w:right w:w="15" w:type="dxa"/>
            </w:tcMar>
            <w:vAlign w:val="center"/>
          </w:tcPr>
          <w:p w:rsidR="00000000" w:rsidRDefault="00780E73">
            <w:pPr>
              <w:spacing w:after="240"/>
              <w:rPr>
                <w:lang w:val="en-US" w:eastAsia="en-US" w:bidi="bn-BD"/>
              </w:rPr>
            </w:pPr>
            <w:r>
              <w:rPr>
                <w:lang w:val="en-US" w:eastAsia="en-US" w:bidi="bn-BD"/>
              </w:rPr>
              <w:t>IT IS MUTUALLY AGREED upon that [EMPLOYER], the EMPLOYER, and [EMPLOYEE NAME], the EMPLOYEE, hereby acknowledge the</w:t>
            </w:r>
            <w:r>
              <w:rPr>
                <w:lang w:val="en-US" w:eastAsia="en-US" w:bidi="bn-BD"/>
              </w:rPr>
              <w:t xml:space="preserve"> following schedule for financial distribution of funds to represent a profit and revenue sharing agreement.</w:t>
            </w:r>
            <w:r>
              <w:rPr>
                <w:lang w:val="en-US" w:eastAsia="en-US" w:bidi="bn-BD"/>
              </w:rPr>
              <w:br/>
            </w:r>
            <w:r>
              <w:rPr>
                <w:lang w:val="en-US" w:eastAsia="en-US" w:bidi="bn-BD"/>
              </w:rPr>
              <w:br/>
            </w:r>
            <w:r>
              <w:rPr>
                <w:lang w:val="en-US" w:eastAsia="en-US" w:bidi="bn-BD"/>
              </w:rPr>
              <w:t xml:space="preserve">1. QUALIFYING MEMBER - A Qualifying Member is a person or people authorized by the Officer's of the EMPLOYER to be eligible in payouts, typically </w:t>
            </w:r>
            <w:r>
              <w:rPr>
                <w:lang w:val="en-US" w:eastAsia="en-US" w:bidi="bn-BD"/>
              </w:rPr>
              <w:t>the person serving as Treasurer of the EMPLOYER.</w:t>
            </w:r>
            <w:r>
              <w:rPr>
                <w:lang w:val="en-US" w:eastAsia="en-US" w:bidi="bn-BD"/>
              </w:rPr>
              <w:br/>
            </w:r>
            <w:r>
              <w:rPr>
                <w:lang w:val="en-US" w:eastAsia="en-US" w:bidi="bn-BD"/>
              </w:rPr>
              <w:br/>
            </w:r>
            <w:r>
              <w:rPr>
                <w:lang w:val="en-US" w:eastAsia="en-US" w:bidi="bn-BD"/>
              </w:rPr>
              <w:t>2. PAYOUTS - Payouts will be made on the last day of each and every month for work completed within that qualifying month. Payouts are not valid for sessions of said OPERATIONS when they employee is not act</w:t>
            </w:r>
            <w:r>
              <w:rPr>
                <w:lang w:val="en-US" w:eastAsia="en-US" w:bidi="bn-BD"/>
              </w:rPr>
              <w:t>ively engage, either in providing the service / sales or ensuring their successful completion.</w:t>
            </w:r>
            <w:r>
              <w:rPr>
                <w:lang w:val="en-US" w:eastAsia="en-US" w:bidi="bn-BD"/>
              </w:rPr>
              <w:br/>
            </w:r>
            <w:r>
              <w:rPr>
                <w:lang w:val="en-US" w:eastAsia="en-US" w:bidi="bn-BD"/>
              </w:rPr>
              <w:br/>
            </w:r>
            <w:r>
              <w:rPr>
                <w:lang w:val="en-US" w:eastAsia="en-US" w:bidi="bn-BD"/>
              </w:rPr>
              <w:t>3. TERM - All financial payouts are available for viewing, but under no circumstances, unless authorized by the President of the EMPLOYER, can any payment be wr</w:t>
            </w:r>
            <w:r>
              <w:rPr>
                <w:lang w:val="en-US" w:eastAsia="en-US" w:bidi="bn-BD"/>
              </w:rPr>
              <w:t xml:space="preserve">itten or paid to by any member of the EMPLOYER other than the QUALIFYING MEMBER. The QUALIFYING MEMBER must have authorization from any company officer for EMPLOYEE payment. </w:t>
            </w:r>
            <w:r>
              <w:rPr>
                <w:lang w:val="en-US" w:eastAsia="en-US" w:bidi="bn-BD"/>
              </w:rPr>
              <w:br/>
            </w:r>
            <w:r>
              <w:rPr>
                <w:lang w:val="en-US" w:eastAsia="en-US" w:bidi="bn-BD"/>
              </w:rPr>
              <w:br/>
            </w:r>
            <w:r>
              <w:rPr>
                <w:lang w:val="en-US" w:eastAsia="en-US" w:bidi="bn-BD"/>
              </w:rPr>
              <w:t>4. PROFIT SHARING - Any and all profits after expenses, specific to the business</w:t>
            </w:r>
            <w:r>
              <w:rPr>
                <w:lang w:val="en-US" w:eastAsia="en-US" w:bidi="bn-BD"/>
              </w:rPr>
              <w:t xml:space="preserve"> operations defined, are eligible for profit sharing. Profits will be calculated as sales for that period minus expenses for that period, leveraging GAAP, Generally Accepted Accounting Principles.</w:t>
            </w:r>
            <w:r>
              <w:rPr>
                <w:lang w:val="en-US" w:eastAsia="en-US" w:bidi="bn-BD"/>
              </w:rPr>
              <w:br/>
            </w:r>
            <w:r>
              <w:rPr>
                <w:lang w:val="en-US" w:eastAsia="en-US" w:bidi="bn-BD"/>
              </w:rPr>
              <w:br/>
            </w:r>
            <w:r>
              <w:rPr>
                <w:lang w:val="en-US" w:eastAsia="en-US" w:bidi="bn-BD"/>
              </w:rPr>
              <w:t>5. METHOD - Below is the standard responsibility of the EM</w:t>
            </w:r>
            <w:r>
              <w:rPr>
                <w:lang w:val="en-US" w:eastAsia="en-US" w:bidi="bn-BD"/>
              </w:rPr>
              <w:t>PLOYER for payouts and profit sharing in order of financial distribution based on per project, job, shift - OPERATIONS. No payouts will be given until the balance of said operation is paid in full to the EMPLOYER.</w:t>
            </w:r>
          </w:p>
          <w:p w:rsidR="00000000" w:rsidRDefault="00780E73">
            <w:pPr>
              <w:spacing w:before="240" w:after="240"/>
              <w:rPr>
                <w:lang w:val="en-US" w:eastAsia="en-US" w:bidi="bn-BD"/>
              </w:rPr>
            </w:pPr>
            <w:r>
              <w:rPr>
                <w:lang w:val="en-US" w:eastAsia="en-US" w:bidi="bn-BD"/>
              </w:rPr>
              <w:t>6. MODIFICATIONS - This instrument may not</w:t>
            </w:r>
            <w:r>
              <w:rPr>
                <w:lang w:val="en-US" w:eastAsia="en-US" w:bidi="bn-BD"/>
              </w:rPr>
              <w:t xml:space="preserve"> be changed orally. Any modifications of this agreement must be by written supplemental agreement executed by all parties thereto.</w:t>
            </w:r>
          </w:p>
          <w:p w:rsidR="00000000" w:rsidRDefault="00780E73">
            <w:pPr>
              <w:spacing w:before="240"/>
              <w:rPr>
                <w:lang w:val="en-US" w:eastAsia="en-US" w:bidi="bn-BD"/>
              </w:rPr>
            </w:pPr>
            <w:r>
              <w:rPr>
                <w:lang w:val="en-US" w:eastAsia="en-US" w:bidi="bn-BD"/>
              </w:rPr>
              <w:t>7. TERMINATION - This is terminated upon the termination of the employee or end of the employee's involvement in said OPERATI</w:t>
            </w:r>
            <w:r>
              <w:rPr>
                <w:lang w:val="en-US" w:eastAsia="en-US" w:bidi="bn-BD"/>
              </w:rPr>
              <w:t>ONS.</w:t>
            </w:r>
            <w:r>
              <w:rPr>
                <w:lang w:val="en-US" w:eastAsia="en-US" w:bidi="bn-BD"/>
              </w:rPr>
              <w:br/>
            </w:r>
            <w:r>
              <w:rPr>
                <w:lang w:val="en-US" w:eastAsia="en-US" w:bidi="bn-BD"/>
              </w:rPr>
              <w:br/>
            </w:r>
          </w:p>
        </w:tc>
      </w:tr>
    </w:tbl>
    <w:p w:rsidR="00000000" w:rsidRDefault="00780E73">
      <w:pPr>
        <w:rPr>
          <w:vanish/>
        </w:rPr>
      </w:pP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5927"/>
        <w:gridCol w:w="3508"/>
      </w:tblGrid>
      <w:tr w:rsidR="00000000">
        <w:trPr>
          <w:tblCellSpacing w:w="15" w:type="dxa"/>
        </w:trPr>
        <w:tc>
          <w:tcPr>
            <w:tcW w:w="0" w:type="auto"/>
            <w:tcMar>
              <w:top w:w="15" w:type="dxa"/>
              <w:left w:w="15" w:type="dxa"/>
              <w:bottom w:w="15" w:type="dxa"/>
              <w:right w:w="15" w:type="dxa"/>
            </w:tcMar>
            <w:vAlign w:val="center"/>
          </w:tcPr>
          <w:p w:rsidR="00000000" w:rsidRDefault="00780E73">
            <w:pPr>
              <w:rPr>
                <w:lang w:val="en-US" w:eastAsia="en-US" w:bidi="bn-BD"/>
              </w:rPr>
            </w:pPr>
            <w:r>
              <w:rPr>
                <w:lang w:val="en-US" w:eastAsia="en-US" w:bidi="bn-BD"/>
              </w:rPr>
              <w:t>OPERATION</w:t>
            </w:r>
            <w:r>
              <w:rPr>
                <w:lang w:val="en-US" w:eastAsia="en-US" w:bidi="bn-BD"/>
              </w:rPr>
              <w:br/>
              <w:t>(service, sales, revenue stream)</w:t>
            </w:r>
          </w:p>
        </w:tc>
        <w:tc>
          <w:tcPr>
            <w:tcW w:w="0" w:type="auto"/>
            <w:tcMar>
              <w:top w:w="15" w:type="dxa"/>
              <w:left w:w="15" w:type="dxa"/>
              <w:bottom w:w="15" w:type="dxa"/>
              <w:right w:w="15" w:type="dxa"/>
            </w:tcMar>
            <w:vAlign w:val="center"/>
          </w:tcPr>
          <w:p w:rsidR="00000000" w:rsidRDefault="00780E73">
            <w:pPr>
              <w:rPr>
                <w:lang w:val="en-US" w:eastAsia="en-US" w:bidi="bn-BD"/>
              </w:rPr>
            </w:pPr>
            <w:r>
              <w:rPr>
                <w:lang w:val="en-US" w:eastAsia="en-US" w:bidi="bn-BD"/>
              </w:rPr>
              <w:t>AMOUNT</w:t>
            </w:r>
            <w:r>
              <w:rPr>
                <w:lang w:val="en-US" w:eastAsia="en-US" w:bidi="bn-BD"/>
              </w:rPr>
              <w:br/>
              <w:t>(% of profit after expenses)</w:t>
            </w:r>
          </w:p>
        </w:tc>
      </w:tr>
      <w:tr w:rsidR="00000000">
        <w:trPr>
          <w:tblCellSpacing w:w="15" w:type="dxa"/>
        </w:trPr>
        <w:tc>
          <w:tcPr>
            <w:tcW w:w="0" w:type="auto"/>
            <w:tcMar>
              <w:top w:w="15" w:type="dxa"/>
              <w:left w:w="15" w:type="dxa"/>
              <w:bottom w:w="15" w:type="dxa"/>
              <w:right w:w="15" w:type="dxa"/>
            </w:tcMar>
            <w:vAlign w:val="center"/>
          </w:tcPr>
          <w:p w:rsidR="00000000" w:rsidRDefault="00780E73">
            <w:pPr>
              <w:rPr>
                <w:lang w:val="en-US" w:eastAsia="en-US" w:bidi="bn-BD"/>
              </w:rPr>
            </w:pPr>
            <w:r>
              <w:rPr>
                <w:lang w:val="en-US" w:eastAsia="en-US" w:bidi="bn-BD"/>
              </w:rPr>
              <w:t>[OPERATION 1]</w:t>
            </w:r>
          </w:p>
        </w:tc>
        <w:tc>
          <w:tcPr>
            <w:tcW w:w="0" w:type="auto"/>
            <w:tcMar>
              <w:top w:w="15" w:type="dxa"/>
              <w:left w:w="15" w:type="dxa"/>
              <w:bottom w:w="15" w:type="dxa"/>
              <w:right w:w="15" w:type="dxa"/>
            </w:tcMar>
            <w:vAlign w:val="center"/>
          </w:tcPr>
          <w:p w:rsidR="00000000" w:rsidRDefault="00780E73">
            <w:pPr>
              <w:rPr>
                <w:lang w:val="en-US" w:eastAsia="en-US" w:bidi="bn-BD"/>
              </w:rPr>
            </w:pPr>
            <w:r>
              <w:rPr>
                <w:lang w:val="en-US" w:eastAsia="en-US" w:bidi="bn-BD"/>
              </w:rPr>
              <w:t>[OPERATION 1 %] profit after expenses</w:t>
            </w:r>
          </w:p>
        </w:tc>
      </w:tr>
      <w:tr w:rsidR="00000000">
        <w:trPr>
          <w:tblCellSpacing w:w="15" w:type="dxa"/>
        </w:trPr>
        <w:tc>
          <w:tcPr>
            <w:tcW w:w="0" w:type="auto"/>
            <w:tcMar>
              <w:top w:w="15" w:type="dxa"/>
              <w:left w:w="15" w:type="dxa"/>
              <w:bottom w:w="15" w:type="dxa"/>
              <w:right w:w="15" w:type="dxa"/>
            </w:tcMar>
            <w:vAlign w:val="center"/>
          </w:tcPr>
          <w:p w:rsidR="00000000" w:rsidRDefault="00780E73">
            <w:pPr>
              <w:rPr>
                <w:lang w:val="en-US" w:eastAsia="en-US" w:bidi="bn-BD"/>
              </w:rPr>
            </w:pPr>
            <w:r>
              <w:rPr>
                <w:lang w:val="en-US" w:eastAsia="en-US" w:bidi="bn-BD"/>
              </w:rPr>
              <w:t>[OPERATION 2]</w:t>
            </w:r>
          </w:p>
        </w:tc>
        <w:tc>
          <w:tcPr>
            <w:tcW w:w="0" w:type="auto"/>
            <w:tcMar>
              <w:top w:w="15" w:type="dxa"/>
              <w:left w:w="15" w:type="dxa"/>
              <w:bottom w:w="15" w:type="dxa"/>
              <w:right w:w="15" w:type="dxa"/>
            </w:tcMar>
            <w:vAlign w:val="center"/>
          </w:tcPr>
          <w:p w:rsidR="00000000" w:rsidRDefault="00780E73">
            <w:pPr>
              <w:rPr>
                <w:lang w:val="en-US" w:eastAsia="en-US" w:bidi="bn-BD"/>
              </w:rPr>
            </w:pPr>
            <w:r>
              <w:rPr>
                <w:lang w:val="en-US" w:eastAsia="en-US" w:bidi="bn-BD"/>
              </w:rPr>
              <w:t>[OPERATION 2 %] profit after expenses</w:t>
            </w:r>
          </w:p>
        </w:tc>
      </w:tr>
      <w:tr w:rsidR="00000000">
        <w:trPr>
          <w:tblCellSpacing w:w="15" w:type="dxa"/>
        </w:trPr>
        <w:tc>
          <w:tcPr>
            <w:tcW w:w="0" w:type="auto"/>
            <w:tcMar>
              <w:top w:w="15" w:type="dxa"/>
              <w:left w:w="15" w:type="dxa"/>
              <w:bottom w:w="15" w:type="dxa"/>
              <w:right w:w="15" w:type="dxa"/>
            </w:tcMar>
            <w:vAlign w:val="center"/>
          </w:tcPr>
          <w:p w:rsidR="00000000" w:rsidRDefault="00780E73">
            <w:pPr>
              <w:rPr>
                <w:lang w:val="en-US" w:eastAsia="en-US" w:bidi="bn-BD"/>
              </w:rPr>
            </w:pPr>
            <w:r>
              <w:rPr>
                <w:lang w:val="en-US" w:eastAsia="en-US" w:bidi="bn-BD"/>
              </w:rPr>
              <w:lastRenderedPageBreak/>
              <w:t>[OPERATION 3]</w:t>
            </w:r>
          </w:p>
        </w:tc>
        <w:tc>
          <w:tcPr>
            <w:tcW w:w="0" w:type="auto"/>
            <w:tcMar>
              <w:top w:w="15" w:type="dxa"/>
              <w:left w:w="15" w:type="dxa"/>
              <w:bottom w:w="15" w:type="dxa"/>
              <w:right w:w="15" w:type="dxa"/>
            </w:tcMar>
            <w:vAlign w:val="center"/>
          </w:tcPr>
          <w:p w:rsidR="00000000" w:rsidRDefault="00780E73">
            <w:pPr>
              <w:rPr>
                <w:lang w:val="en-US" w:eastAsia="en-US" w:bidi="bn-BD"/>
              </w:rPr>
            </w:pPr>
            <w:r>
              <w:rPr>
                <w:lang w:val="en-US" w:eastAsia="en-US" w:bidi="bn-BD"/>
              </w:rPr>
              <w:t>[OPERATION 3 %] profit after expenses</w:t>
            </w:r>
          </w:p>
        </w:tc>
      </w:tr>
      <w:tr w:rsidR="00000000">
        <w:trPr>
          <w:tblCellSpacing w:w="15" w:type="dxa"/>
        </w:trPr>
        <w:tc>
          <w:tcPr>
            <w:tcW w:w="0" w:type="auto"/>
            <w:tcMar>
              <w:top w:w="15" w:type="dxa"/>
              <w:left w:w="15" w:type="dxa"/>
              <w:bottom w:w="15" w:type="dxa"/>
              <w:right w:w="15" w:type="dxa"/>
            </w:tcMar>
            <w:vAlign w:val="center"/>
          </w:tcPr>
          <w:p w:rsidR="00000000" w:rsidRDefault="00780E73">
            <w:pPr>
              <w:rPr>
                <w:lang w:val="en-US" w:eastAsia="en-US" w:bidi="bn-BD"/>
              </w:rPr>
            </w:pPr>
            <w:r>
              <w:rPr>
                <w:lang w:val="en-US" w:eastAsia="en-US" w:bidi="bn-BD"/>
              </w:rPr>
              <w:t>[OPERATI</w:t>
            </w:r>
            <w:r>
              <w:rPr>
                <w:lang w:val="en-US" w:eastAsia="en-US" w:bidi="bn-BD"/>
              </w:rPr>
              <w:t>ON 4]</w:t>
            </w:r>
          </w:p>
        </w:tc>
        <w:tc>
          <w:tcPr>
            <w:tcW w:w="0" w:type="auto"/>
            <w:tcMar>
              <w:top w:w="15" w:type="dxa"/>
              <w:left w:w="15" w:type="dxa"/>
              <w:bottom w:w="15" w:type="dxa"/>
              <w:right w:w="15" w:type="dxa"/>
            </w:tcMar>
            <w:vAlign w:val="center"/>
          </w:tcPr>
          <w:p w:rsidR="00000000" w:rsidRDefault="00780E73">
            <w:pPr>
              <w:rPr>
                <w:lang w:val="en-US" w:eastAsia="en-US" w:bidi="bn-BD"/>
              </w:rPr>
            </w:pPr>
            <w:r>
              <w:rPr>
                <w:lang w:val="en-US" w:eastAsia="en-US" w:bidi="bn-BD"/>
              </w:rPr>
              <w:t>[OPERATION 4 %] profit after expenses</w:t>
            </w:r>
          </w:p>
        </w:tc>
      </w:tr>
      <w:tr w:rsidR="00000000">
        <w:trPr>
          <w:tblCellSpacing w:w="15" w:type="dxa"/>
        </w:trPr>
        <w:tc>
          <w:tcPr>
            <w:tcW w:w="0" w:type="auto"/>
            <w:tcMar>
              <w:top w:w="15" w:type="dxa"/>
              <w:left w:w="15" w:type="dxa"/>
              <w:bottom w:w="15" w:type="dxa"/>
              <w:right w:w="15" w:type="dxa"/>
            </w:tcMar>
            <w:vAlign w:val="center"/>
          </w:tcPr>
          <w:p w:rsidR="00000000" w:rsidRDefault="00780E73">
            <w:pPr>
              <w:rPr>
                <w:lang w:val="en-US" w:eastAsia="en-US" w:bidi="bn-BD"/>
              </w:rPr>
            </w:pPr>
            <w:r>
              <w:rPr>
                <w:lang w:val="en-US" w:eastAsia="en-US" w:bidi="bn-BD"/>
              </w:rPr>
              <w:t>[OPERATION 5]</w:t>
            </w:r>
          </w:p>
        </w:tc>
        <w:tc>
          <w:tcPr>
            <w:tcW w:w="0" w:type="auto"/>
            <w:tcMar>
              <w:top w:w="15" w:type="dxa"/>
              <w:left w:w="15" w:type="dxa"/>
              <w:bottom w:w="15" w:type="dxa"/>
              <w:right w:w="15" w:type="dxa"/>
            </w:tcMar>
            <w:vAlign w:val="center"/>
          </w:tcPr>
          <w:p w:rsidR="00000000" w:rsidRDefault="00780E73">
            <w:pPr>
              <w:rPr>
                <w:lang w:val="en-US" w:eastAsia="en-US" w:bidi="bn-BD"/>
              </w:rPr>
            </w:pPr>
            <w:r>
              <w:rPr>
                <w:lang w:val="en-US" w:eastAsia="en-US" w:bidi="bn-BD"/>
              </w:rPr>
              <w:t>[OPERATION 5 %] profit after expenses</w:t>
            </w:r>
          </w:p>
        </w:tc>
      </w:tr>
      <w:tr w:rsidR="00000000">
        <w:trPr>
          <w:tblCellSpacing w:w="15" w:type="dxa"/>
        </w:trPr>
        <w:tc>
          <w:tcPr>
            <w:tcW w:w="0" w:type="auto"/>
            <w:tcMar>
              <w:top w:w="15" w:type="dxa"/>
              <w:left w:w="15" w:type="dxa"/>
              <w:bottom w:w="15" w:type="dxa"/>
              <w:right w:w="15" w:type="dxa"/>
            </w:tcMar>
            <w:vAlign w:val="center"/>
          </w:tcPr>
          <w:p w:rsidR="00000000" w:rsidRDefault="00780E73">
            <w:pPr>
              <w:rPr>
                <w:lang w:val="en-US" w:eastAsia="en-US" w:bidi="bn-BD"/>
              </w:rPr>
            </w:pPr>
            <w:r>
              <w:rPr>
                <w:lang w:val="en-US" w:eastAsia="en-US" w:bidi="bn-BD"/>
              </w:rPr>
              <w:t>TOTAL PAYOUT PER OPERATION is EQUAL or LESS THAN 100%</w:t>
            </w:r>
          </w:p>
        </w:tc>
        <w:tc>
          <w:tcPr>
            <w:tcW w:w="0" w:type="auto"/>
            <w:vAlign w:val="center"/>
          </w:tcPr>
          <w:p w:rsidR="00000000" w:rsidRDefault="00780E73">
            <w:pPr>
              <w:rPr>
                <w:lang w:val="en-US" w:eastAsia="en-US" w:bidi="bn-BD"/>
              </w:rPr>
            </w:pPr>
          </w:p>
        </w:tc>
      </w:tr>
    </w:tbl>
    <w:p w:rsidR="00000000" w:rsidRDefault="00780E73">
      <w:pPr>
        <w:rPr>
          <w:vanish/>
        </w:rPr>
      </w:pPr>
    </w:p>
    <w:tbl>
      <w:tblPr>
        <w:tblW w:w="0" w:type="auto"/>
        <w:tblCellSpacing w:w="15" w:type="dxa"/>
        <w:tblInd w:w="15" w:type="dxa"/>
        <w:tblCellMar>
          <w:top w:w="15" w:type="dxa"/>
          <w:left w:w="15" w:type="dxa"/>
          <w:bottom w:w="15" w:type="dxa"/>
          <w:right w:w="15" w:type="dxa"/>
        </w:tblCellMar>
        <w:tblLook w:val="04A0" w:firstRow="1" w:lastRow="0" w:firstColumn="1" w:lastColumn="0" w:noHBand="0" w:noVBand="1"/>
      </w:tblPr>
      <w:tblGrid>
        <w:gridCol w:w="9435"/>
      </w:tblGrid>
      <w:tr w:rsidR="00000000">
        <w:trPr>
          <w:tblCellSpacing w:w="15" w:type="dxa"/>
        </w:trPr>
        <w:tc>
          <w:tcPr>
            <w:tcW w:w="0" w:type="auto"/>
            <w:tcMar>
              <w:top w:w="15" w:type="dxa"/>
              <w:left w:w="15" w:type="dxa"/>
              <w:bottom w:w="15" w:type="dxa"/>
              <w:right w:w="15" w:type="dxa"/>
            </w:tcMar>
            <w:vAlign w:val="center"/>
          </w:tcPr>
          <w:p w:rsidR="00000000" w:rsidRDefault="00780E73">
            <w:pPr>
              <w:spacing w:after="240"/>
              <w:rPr>
                <w:lang w:val="en-US" w:eastAsia="en-US" w:bidi="bn-BD"/>
              </w:rPr>
            </w:pPr>
            <w:r>
              <w:rPr>
                <w:lang w:val="en-US" w:eastAsia="en-US" w:bidi="bn-BD"/>
              </w:rPr>
              <w:t>IN WITNESS WHEREOF, the parties have hereunto signed this partnership agreement on [TODAY'S DATE].</w:t>
            </w:r>
          </w:p>
          <w:p w:rsidR="00000000" w:rsidRDefault="00780E73">
            <w:pPr>
              <w:spacing w:before="240" w:after="240"/>
              <w:rPr>
                <w:lang w:val="en-US" w:eastAsia="en-US" w:bidi="bn-BD"/>
              </w:rPr>
            </w:pPr>
            <w:r>
              <w:rPr>
                <w:lang w:val="en-US" w:eastAsia="en-US" w:bidi="bn-BD"/>
              </w:rPr>
              <w:t>EM</w:t>
            </w:r>
            <w:r>
              <w:rPr>
                <w:lang w:val="en-US" w:eastAsia="en-US" w:bidi="bn-BD"/>
              </w:rPr>
              <w:t>PLOYEE Signature: [EMPLOYEE NAME]</w:t>
            </w:r>
          </w:p>
          <w:p w:rsidR="00000000" w:rsidRDefault="00780E73">
            <w:pPr>
              <w:spacing w:before="240"/>
              <w:rPr>
                <w:lang w:val="en-US" w:eastAsia="en-US" w:bidi="bn-BD"/>
              </w:rPr>
            </w:pPr>
            <w:r>
              <w:rPr>
                <w:lang w:val="en-US" w:eastAsia="en-US" w:bidi="bn-BD"/>
              </w:rPr>
              <w:t>QUALIFYING MEMBER Signature: [QUALIFYING MEMBER]</w:t>
            </w:r>
            <w:r>
              <w:rPr>
                <w:lang w:val="en-US" w:eastAsia="en-US" w:bidi="bn-BD"/>
              </w:rPr>
              <w:br/>
              <w:t>(at time of signing)</w:t>
            </w:r>
          </w:p>
        </w:tc>
      </w:tr>
    </w:tbl>
    <w:p w:rsidR="00780E73" w:rsidRDefault="00780E73">
      <w:pPr>
        <w:rPr>
          <w:i/>
          <w:iCs/>
          <w:lang w:val="en-US" w:eastAsia="en-US" w:bidi="bn-BD"/>
        </w:rPr>
      </w:pPr>
    </w:p>
    <w:sectPr w:rsidR="00780E7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655"/>
    <w:rsid w:val="00113655"/>
    <w:rsid w:val="00780E73"/>
  </w:rsids>
  <m:mathPr>
    <m:mathFont m:val="Cambria Math"/>
    <m:brkBin m:val="before"/>
    <m:brkBinSub m:val="--"/>
    <m:smallFrac m:val="0"/>
    <m:dispDef/>
    <m:lMargin m:val="0"/>
    <m:rMargin m:val="0"/>
    <m:defJc m:val="centerGroup"/>
    <m:wrapRight/>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64DBEE2E-C488-491A-A476-3E1A3E65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bn-BD"/>
      </w:rPr>
    </w:rPrDefault>
    <w:pPrDefault/>
  </w:docDefaults>
  <w:latentStyles w:defLockedState="0" w:defUIPriority="99"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2"/>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cp:lastModifiedBy>MD SHAJEDUL ISLAM</cp:lastModifiedBy>
  <cp:revision>2</cp:revision>
  <cp:lastPrinted>1601-01-01T00:00:00Z</cp:lastPrinted>
  <dcterms:created xsi:type="dcterms:W3CDTF">2021-03-27T14:28:00Z</dcterms:created>
  <dcterms:modified xsi:type="dcterms:W3CDTF">2021-03-27T14:28:00Z</dcterms:modified>
</cp:coreProperties>
</file>