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802AFF" w:rsidRDefault="00802AFF" w:rsidP="00802AFF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A873D2">
        <w:rPr>
          <w:noProof/>
        </w:rPr>
        <w:t>October 21, 2015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3C281E" w:rsidRPr="003C281E" w:rsidRDefault="003C281E" w:rsidP="003C281E">
      <w:pPr>
        <w:pStyle w:val="BodyText"/>
      </w:pPr>
      <w:r w:rsidRPr="003C281E">
        <w:t xml:space="preserve">It is with great pleasure that I recommend </w:t>
      </w:r>
      <w:r w:rsidR="00802AFF">
        <w:t>Annik Stahl</w:t>
      </w:r>
      <w:r w:rsidRPr="003C281E">
        <w:t xml:space="preserve">. I have known </w:t>
      </w:r>
      <w:r w:rsidR="00802AFF">
        <w:t>her</w:t>
      </w:r>
      <w:r w:rsidRPr="003C281E">
        <w:t xml:space="preserve"> for twenty years.</w:t>
      </w:r>
    </w:p>
    <w:p w:rsidR="003C281E" w:rsidRPr="003C281E" w:rsidRDefault="00802AFF" w:rsidP="003C281E">
      <w:pPr>
        <w:pStyle w:val="BodyText"/>
      </w:pPr>
      <w:r>
        <w:t xml:space="preserve">Annik </w:t>
      </w:r>
      <w:r w:rsidR="003C281E" w:rsidRPr="003C281E">
        <w:t xml:space="preserve">has always displayed a high degree of integrity, responsibility, and ambition. </w:t>
      </w:r>
      <w:r>
        <w:t>She</w:t>
      </w:r>
      <w:r w:rsidR="003C281E" w:rsidRPr="003C281E">
        <w:t xml:space="preserve"> is definitely a leader rather than a follower. In addition to </w:t>
      </w:r>
      <w:bookmarkStart w:id="0" w:name="_GoBack"/>
      <w:bookmarkEnd w:id="0"/>
      <w:r>
        <w:t>her</w:t>
      </w:r>
      <w:r w:rsidR="003C281E" w:rsidRPr="003C281E">
        <w:t xml:space="preserve"> excellent scholastic accomplishments, </w:t>
      </w:r>
      <w:r>
        <w:t>s</w:t>
      </w:r>
      <w:r w:rsidR="003C281E" w:rsidRPr="003C281E">
        <w:t xml:space="preserve">he has proven </w:t>
      </w:r>
      <w:r>
        <w:t>her</w:t>
      </w:r>
      <w:r w:rsidR="003C281E" w:rsidRPr="003C281E">
        <w:t xml:space="preserve"> leadership ability by organizing a hockey league in </w:t>
      </w:r>
      <w:smartTag w:uri="urn:schemas-microsoft-com:office:smarttags" w:element="State">
        <w:smartTag w:uri="urn:schemas-microsoft-com:office:smarttags" w:element="place">
          <w:r w:rsidR="003C281E" w:rsidRPr="003C281E">
            <w:t>North Dakota</w:t>
          </w:r>
        </w:smartTag>
      </w:smartTag>
      <w:r w:rsidR="003C281E" w:rsidRPr="003C281E">
        <w:t xml:space="preserve"> to provide young people an opportunity to compet</w:t>
      </w:r>
      <w:r w:rsidR="009836B0">
        <w:t>e and learn good sportsmanship.</w:t>
      </w:r>
    </w:p>
    <w:p w:rsidR="003C281E" w:rsidRPr="003C281E" w:rsidRDefault="00802AFF" w:rsidP="003C281E">
      <w:pPr>
        <w:pStyle w:val="BodyText"/>
      </w:pPr>
      <w:r>
        <w:t>Sh</w:t>
      </w:r>
      <w:r w:rsidR="003C281E" w:rsidRPr="003C281E">
        <w:t xml:space="preserve">e is also a most dependable team player. </w:t>
      </w:r>
      <w:r>
        <w:t>Her</w:t>
      </w:r>
      <w:r w:rsidR="003C281E" w:rsidRPr="003C281E">
        <w:t xml:space="preserve"> good judgment and mature outlook ensure a logical and practical approach to </w:t>
      </w:r>
      <w:r>
        <w:t>her</w:t>
      </w:r>
      <w:r w:rsidR="003C281E" w:rsidRPr="003C281E">
        <w:t xml:space="preserve"> endeavors.</w:t>
      </w:r>
    </w:p>
    <w:p w:rsidR="00272AE7" w:rsidRDefault="00802AFF" w:rsidP="003C281E">
      <w:pPr>
        <w:pStyle w:val="BodyText"/>
      </w:pPr>
      <w:r>
        <w:t>Annik</w:t>
      </w:r>
      <w:r w:rsidR="003C281E" w:rsidRPr="003C281E">
        <w:t xml:space="preserve"> would be an asset to any organization, and I am happy to give </w:t>
      </w:r>
      <w:r>
        <w:t>her</w:t>
      </w:r>
      <w:r w:rsidR="003C281E" w:rsidRPr="003C281E">
        <w:t xml:space="preserve"> my wholehearted endorsement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3C281E" w:rsidRDefault="003C281E" w:rsidP="003C281E"/>
    <w:p w:rsidR="003C281E" w:rsidRDefault="003C281E" w:rsidP="003C281E"/>
    <w:p w:rsidR="003C281E" w:rsidRDefault="003C281E" w:rsidP="003C281E">
      <w:r>
        <w:rPr>
          <w:sz w:val="16"/>
        </w:rPr>
        <w:t>Copyright © 1998 by Ann Poe</w:t>
      </w:r>
    </w:p>
    <w:sectPr w:rsidR="003C281E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14" w:rsidRDefault="00A93514">
      <w:r>
        <w:separator/>
      </w:r>
    </w:p>
  </w:endnote>
  <w:endnote w:type="continuationSeparator" w:id="0">
    <w:p w:rsidR="00A93514" w:rsidRDefault="00A9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14" w:rsidRDefault="00A93514">
      <w:r>
        <w:separator/>
      </w:r>
    </w:p>
  </w:footnote>
  <w:footnote w:type="continuationSeparator" w:id="0">
    <w:p w:rsidR="00A93514" w:rsidRDefault="00A9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0" w:rsidRPr="000B7DA8" w:rsidRDefault="009836B0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A873D2">
      <w:rPr>
        <w:noProof/>
      </w:rPr>
      <w:t>October 21, 2015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D2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3C281E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02AFF"/>
    <w:rsid w:val="00852CDA"/>
    <w:rsid w:val="00876FF3"/>
    <w:rsid w:val="008C0A78"/>
    <w:rsid w:val="009321DF"/>
    <w:rsid w:val="00956F81"/>
    <w:rsid w:val="00981E11"/>
    <w:rsid w:val="009836B0"/>
    <w:rsid w:val="009A462A"/>
    <w:rsid w:val="009E1724"/>
    <w:rsid w:val="009F2F6E"/>
    <w:rsid w:val="009F34DD"/>
    <w:rsid w:val="00A46190"/>
    <w:rsid w:val="00A873D2"/>
    <w:rsid w:val="00A93514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haracter-reference-letter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character-reference-letter-template-1.dot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2002-01-25T00:21:00Z</cp:lastPrinted>
  <dcterms:created xsi:type="dcterms:W3CDTF">2015-10-21T15:56:00Z</dcterms:created>
  <dcterms:modified xsi:type="dcterms:W3CDTF">2015-10-21T16:09:00Z</dcterms:modified>
</cp:coreProperties>
</file>