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D" w:rsidRDefault="0058129D">
      <w:pPr>
        <w:tabs>
          <w:tab w:val="left" w:pos="1620"/>
        </w:tabs>
        <w:spacing w:line="240" w:lineRule="auto"/>
      </w:pPr>
      <w:r>
        <w:rPr>
          <w:rFonts w:ascii="Calibri" w:eastAsia="Calibri" w:hAnsi="Calibri" w:cs="Calibri"/>
          <w:color w:val="444444"/>
          <w:sz w:val="72"/>
          <w:szCs w:val="72"/>
        </w:rPr>
        <w:t>john</w:t>
      </w:r>
      <w:r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smith</w:t>
      </w:r>
    </w:p>
    <w:p w:rsidR="0058129D" w:rsidRDefault="0058129D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rFonts w:ascii="Calibri" w:eastAsia="Calibri" w:hAnsi="Calibri" w:cs="Calibri"/>
          <w:color w:val="999999"/>
          <w:sz w:val="20"/>
          <w:szCs w:val="20"/>
        </w:rPr>
        <w:t>1234 Main St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20"/>
          <w:szCs w:val="20"/>
        </w:rPr>
        <w:t>Anytown, State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• </w:t>
      </w:r>
      <w:r>
        <w:rPr>
          <w:rFonts w:ascii="Calibri" w:eastAsia="Calibri" w:hAnsi="Calibri" w:cs="Calibri"/>
          <w:color w:val="999999"/>
          <w:sz w:val="20"/>
          <w:szCs w:val="20"/>
        </w:rPr>
        <w:t>123456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</w:p>
    <w:p w:rsidR="0058129D" w:rsidRDefault="0058129D">
      <w:pPr>
        <w:spacing w:line="240" w:lineRule="auto"/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CELL</w:t>
      </w:r>
      <w:r>
        <w:rPr>
          <w:rFonts w:ascii="Calibri" w:eastAsia="Calibri" w:hAnsi="Calibri" w:cs="Calibri"/>
          <w:color w:val="6FA8DC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(123) 555-5555 </w:t>
      </w:r>
      <w:r>
        <w:rPr>
          <w:rFonts w:ascii="Calibri" w:eastAsia="Calibri" w:hAnsi="Calibri" w:cs="Calibri"/>
          <w:color w:val="6FA8DC"/>
          <w:sz w:val="20"/>
          <w:szCs w:val="20"/>
        </w:rPr>
        <w:t>•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>
        <w:rPr>
          <w:rFonts w:ascii="Calibri" w:eastAsia="Calibri" w:hAnsi="Calibri" w:cs="Calibri"/>
          <w:color w:val="999999"/>
          <w:sz w:val="20"/>
          <w:szCs w:val="20"/>
        </w:rPr>
        <w:t xml:space="preserve"> j.smith@johnsmith.com</w:t>
      </w:r>
    </w:p>
    <w:p w:rsidR="0058129D" w:rsidRDefault="001D3977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  <w:lang w:bidi="bn-BD"/>
        </w:rPr>
        <w:drawing>
          <wp:inline distT="0" distB="0" distL="0" distR="0">
            <wp:extent cx="5585460" cy="22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D" w:rsidRDefault="0058129D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58129D" w:rsidRDefault="0058129D" w:rsidP="0058129D">
      <w:pPr>
        <w:spacing w:after="200"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PROFILE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Lorem ipsum dolor sit amet,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consectetur adipiscing elit.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Nulla nec dui magna, </w:t>
      </w:r>
      <w:r>
        <w:rPr>
          <w:rFonts w:ascii="Calibri" w:eastAsia="Calibri" w:hAnsi="Calibri" w:cs="Calibri"/>
          <w:color w:val="666666"/>
          <w:sz w:val="24"/>
          <w:szCs w:val="24"/>
        </w:rPr>
        <w:t>ac dapibus nunc.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Cum sociis natoque penatibus et magnis dis parturient montes,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66666"/>
          <w:sz w:val="24"/>
          <w:szCs w:val="24"/>
        </w:rPr>
        <w:t>nascetur mus.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Suspendisse nulla nisi,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eleifend sit amet tincidunt sit amet, malesuada at orci. </w:t>
      </w:r>
    </w:p>
    <w:p w:rsidR="0058129D" w:rsidRDefault="0058129D" w:rsidP="0058129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Phasellus porta est ac </w:t>
      </w:r>
      <w:r>
        <w:rPr>
          <w:rFonts w:ascii="Calibri" w:eastAsia="Calibri" w:hAnsi="Calibri" w:cs="Calibri"/>
          <w:color w:val="666666"/>
          <w:sz w:val="24"/>
          <w:szCs w:val="24"/>
        </w:rPr>
        <w:t>tortor iaculis gravida porttitor eros viverra.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1D397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bn-BD"/>
        </w:rPr>
        <w:drawing>
          <wp:inline distT="0" distB="0" distL="0" distR="0">
            <wp:extent cx="5585460" cy="228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D" w:rsidRDefault="0058129D" w:rsidP="0058129D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Bachelor of Arts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Impressive University, Ivy League, NY 12345</w:t>
      </w:r>
    </w:p>
    <w:p w:rsidR="0058129D" w:rsidRDefault="0058129D" w:rsidP="0058129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Graduated 2006</w:t>
      </w:r>
    </w:p>
    <w:p w:rsidR="0058129D" w:rsidRDefault="001D397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bn-BD"/>
        </w:rPr>
        <w:drawing>
          <wp:inline distT="0" distB="0" distL="0" distR="0">
            <wp:extent cx="5585460" cy="228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D" w:rsidRDefault="0058129D" w:rsidP="0058129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SKILLS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Certification 1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Fancy Software 1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2</w:t>
      </w:r>
    </w:p>
    <w:p w:rsidR="0058129D" w:rsidRDefault="0058129D" w:rsidP="0058129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Fancy Software 2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Fancy Software 4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5</w:t>
      </w:r>
    </w:p>
    <w:p w:rsidR="0058129D" w:rsidRDefault="001D397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bidi="bn-BD"/>
        </w:rPr>
        <w:drawing>
          <wp:inline distT="0" distB="0" distL="0" distR="0">
            <wp:extent cx="5585460" cy="228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D" w:rsidRDefault="0058129D" w:rsidP="0058129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Company 1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Vivamus scelerisque enim vel ante sollicitudin fermentum. Praesent pulvinar  faucibus fringilla. Ut ultrices tellus a nisi ultrices vulputate. </w:t>
      </w:r>
    </w:p>
    <w:p w:rsidR="0058129D" w:rsidRDefault="0058129D" w:rsidP="0058129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Company 2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Vivamus lacus lorem, euismod sed aliquet nec, aliquam eu tellus. Etiam volutpat sem a leo elementum euismod. Maecenas cursus, mauris vel posuere ultrices, mauris odio eleifend enim, ac venenatis augue mi quis purus.</w:t>
      </w:r>
    </w:p>
    <w:p w:rsidR="0058129D" w:rsidRDefault="0058129D" w:rsidP="0058129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Internship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8129D" w:rsidRDefault="0058129D" w:rsidP="0058129D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Vivamus scelerisque enim vel ante sollicitudin fermentum. Praesent pulvinar  faucibus fringilla. Ut ultrices tellus a nisi ultrices vulputate. </w:t>
      </w:r>
    </w:p>
    <w:p w:rsidR="0058129D" w:rsidRDefault="0058129D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0"/>
          <w:szCs w:val="20"/>
        </w:rPr>
      </w:pPr>
    </w:p>
    <w:p w:rsidR="0058129D" w:rsidRPr="00C301A9" w:rsidRDefault="0058129D" w:rsidP="0058129D">
      <w:pPr>
        <w:spacing w:line="240" w:lineRule="auto"/>
        <w:jc w:val="center"/>
        <w:rPr>
          <w:rFonts w:ascii="Calibri" w:eastAsia="Calibri" w:hAnsi="Calibri" w:cs="Calibri"/>
          <w:color w:val="999999"/>
          <w:sz w:val="18"/>
          <w:szCs w:val="20"/>
        </w:rPr>
      </w:pPr>
      <w:r w:rsidRPr="00C301A9">
        <w:rPr>
          <w:rFonts w:ascii="Calibri" w:eastAsia="Calibri" w:hAnsi="Calibri" w:cs="Calibri"/>
          <w:color w:val="999999"/>
          <w:sz w:val="18"/>
          <w:szCs w:val="20"/>
        </w:rPr>
        <w:t>1234 Main St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>Anytown, State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>123456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CELL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>(123)</w:t>
      </w:r>
      <w:r w:rsidRPr="00C301A9">
        <w:rPr>
          <w:rFonts w:ascii="Calibri" w:eastAsia="Calibri" w:hAnsi="Calibri" w:cs="Calibri"/>
          <w:color w:val="FF0000"/>
          <w:sz w:val="18"/>
          <w:szCs w:val="20"/>
        </w:rPr>
        <w:t xml:space="preserve"> 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555-5555 </w:t>
      </w:r>
      <w:r w:rsidRPr="00C301A9">
        <w:rPr>
          <w:rFonts w:ascii="Calibri" w:eastAsia="Calibri" w:hAnsi="Calibri" w:cs="Calibri"/>
          <w:color w:val="6FA8DC"/>
          <w:sz w:val="18"/>
          <w:szCs w:val="20"/>
        </w:rPr>
        <w:t>•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 </w:t>
      </w:r>
      <w:r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E-MAIL</w:t>
      </w:r>
      <w:r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 j.smith@johnsmith.com</w:t>
      </w:r>
    </w:p>
    <w:sectPr w:rsidR="0058129D" w:rsidRPr="00C3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noPunctuationKerning/>
  <w:characterSpacingControl w:val="doNotCompress"/>
  <w:compat/>
  <w:rsids>
    <w:rsidRoot w:val="00A77B3E"/>
    <w:rsid w:val="001D3977"/>
    <w:rsid w:val="0058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1271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2009-04-22T19:24:48Z</cp:lastPrinted>
  <dcterms:created xsi:type="dcterms:W3CDTF">2016-06-22T10:34:00Z</dcterms:created>
  <dcterms:modified xsi:type="dcterms:W3CDTF">2016-06-22T10:34:00Z</dcterms:modified>
</cp:coreProperties>
</file>