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/>
      </w:tblPr>
      <w:tblGrid>
        <w:gridCol w:w="9576"/>
      </w:tblGrid>
      <w:tr w:rsidR="0043248D" w:rsidRPr="0043248D">
        <w:tc>
          <w:tcPr>
            <w:tcW w:w="9576" w:type="dxa"/>
          </w:tcPr>
          <w:p w:rsidR="002159EA" w:rsidRPr="0043248D" w:rsidRDefault="002159EA">
            <w:pPr>
              <w:pStyle w:val="HeaderFirstPage"/>
              <w:pBdr>
                <w:bottom w:val="none" w:sz="0" w:space="0" w:color="auto"/>
              </w:pBdr>
              <w:spacing w:after="0" w:line="240" w:lineRule="auto"/>
              <w:rPr>
                <w:color w:val="000000" w:themeColor="text1"/>
              </w:rPr>
            </w:pPr>
          </w:p>
        </w:tc>
      </w:tr>
    </w:tbl>
    <w:tbl>
      <w:tblPr>
        <w:tblpPr w:leftFromText="180" w:rightFromText="180" w:vertAnchor="text" w:horzAnchor="margin" w:tblpY="-1661"/>
        <w:tblW w:w="5000" w:type="pct"/>
        <w:tblBorders>
          <w:top w:val="single" w:sz="6" w:space="0" w:color="9FB8CD" w:themeColor="accent2"/>
          <w:left w:val="single" w:sz="6" w:space="0" w:color="9FB8CD" w:themeColor="accent2"/>
          <w:bottom w:val="single" w:sz="6" w:space="0" w:color="9FB8CD" w:themeColor="accent2"/>
          <w:right w:val="single" w:sz="6" w:space="0" w:color="9FB8CD" w:themeColor="accent2"/>
          <w:insideH w:val="single" w:sz="6" w:space="0" w:color="9FB8CD" w:themeColor="accent2"/>
          <w:insideV w:val="single" w:sz="6" w:space="0" w:color="9FB8CD" w:themeColor="accent2"/>
        </w:tblBorders>
        <w:tblCellMar>
          <w:left w:w="0" w:type="dxa"/>
          <w:right w:w="0" w:type="dxa"/>
        </w:tblCellMar>
        <w:tblLook w:val="04A0"/>
      </w:tblPr>
      <w:tblGrid>
        <w:gridCol w:w="365"/>
        <w:gridCol w:w="9363"/>
      </w:tblGrid>
      <w:tr w:rsidR="0043248D" w:rsidRPr="0043248D" w:rsidTr="0043248D">
        <w:tc>
          <w:tcPr>
            <w:tcW w:w="365" w:type="dxa"/>
            <w:shd w:val="clear" w:color="auto" w:fill="9FB8CD" w:themeFill="accent2"/>
          </w:tcPr>
          <w:p w:rsidR="0043248D" w:rsidRPr="0043248D" w:rsidRDefault="0043248D" w:rsidP="0043248D">
            <w:pPr>
              <w:spacing w:after="0" w:line="240" w:lineRule="auto"/>
            </w:pPr>
          </w:p>
        </w:tc>
        <w:tc>
          <w:tcPr>
            <w:tcW w:w="9363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3248D" w:rsidRPr="0043248D" w:rsidRDefault="0043248D" w:rsidP="0043248D">
            <w:pPr>
              <w:pStyle w:val="PersonalName"/>
              <w:rPr>
                <w:color w:val="000000" w:themeColor="text1"/>
              </w:rPr>
            </w:pPr>
            <w:r w:rsidRPr="0043248D">
              <w:rPr>
                <w:color w:val="000000" w:themeColor="text1"/>
                <w:spacing w:val="10"/>
              </w:rPr>
              <w:sym w:font="Wingdings 3" w:char="F07D"/>
            </w:r>
            <w:sdt>
              <w:sdtPr>
                <w:rPr>
                  <w:color w:val="000000" w:themeColor="text1"/>
                </w:rPr>
                <w:id w:val="10979384"/>
                <w:placeholder>
                  <w:docPart w:val="7A62B51B81A94B0B8FE7A0C2D78A6151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 w:rsidRPr="0043248D">
                  <w:rPr>
                    <w:color w:val="000000" w:themeColor="text1"/>
                    <w:lang w:val="en-GB"/>
                  </w:rPr>
                  <w:t>Your Name</w:t>
                </w:r>
              </w:sdtContent>
            </w:sdt>
          </w:p>
          <w:p w:rsidR="0043248D" w:rsidRPr="00024FA5" w:rsidRDefault="00702006" w:rsidP="0043248D">
            <w:pPr>
              <w:pStyle w:val="AddressText"/>
              <w:spacing w:line="240" w:lineRule="auto"/>
              <w:rPr>
                <w:color w:val="000000" w:themeColor="text1"/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121446321"/>
                <w:placeholder>
                  <w:docPart w:val="04056C6241F542FEAA0BA69BD626085C"/>
                </w:placeholder>
                <w:temporary/>
                <w:showingPlcHdr/>
              </w:sdtPr>
              <w:sdtContent>
                <w:r w:rsidR="0043248D" w:rsidRPr="00024FA5">
                  <w:rPr>
                    <w:color w:val="000000" w:themeColor="text1"/>
                    <w:sz w:val="20"/>
                  </w:rPr>
                  <w:t>[Type your address]</w:t>
                </w:r>
              </w:sdtContent>
            </w:sdt>
          </w:p>
          <w:p w:rsidR="0043248D" w:rsidRPr="00024FA5" w:rsidRDefault="0043248D" w:rsidP="0043248D">
            <w:pPr>
              <w:pStyle w:val="AddressText"/>
              <w:spacing w:line="240" w:lineRule="auto"/>
              <w:rPr>
                <w:color w:val="000000" w:themeColor="text1"/>
                <w:sz w:val="20"/>
              </w:rPr>
            </w:pPr>
            <w:r w:rsidRPr="00024FA5">
              <w:rPr>
                <w:color w:val="000000" w:themeColor="text1"/>
                <w:sz w:val="20"/>
              </w:rPr>
              <w:t xml:space="preserve">Phone: </w:t>
            </w:r>
            <w:sdt>
              <w:sdtPr>
                <w:rPr>
                  <w:color w:val="000000" w:themeColor="text1"/>
                  <w:sz w:val="20"/>
                </w:rPr>
                <w:id w:val="154037024"/>
                <w:placeholder>
                  <w:docPart w:val="0F5D41DB225D444F93C337A3C80AA435"/>
                </w:placeholder>
                <w:temporary/>
                <w:showingPlcHdr/>
              </w:sdtPr>
              <w:sdtContent>
                <w:r w:rsidRPr="00024FA5">
                  <w:rPr>
                    <w:color w:val="000000" w:themeColor="text1"/>
                    <w:sz w:val="20"/>
                  </w:rPr>
                  <w:t>[Type your phone number]</w:t>
                </w:r>
              </w:sdtContent>
            </w:sdt>
          </w:p>
          <w:p w:rsidR="0043248D" w:rsidRPr="00024FA5" w:rsidRDefault="0043248D" w:rsidP="0043248D">
            <w:pPr>
              <w:pStyle w:val="AddressText"/>
              <w:spacing w:line="240" w:lineRule="auto"/>
              <w:rPr>
                <w:color w:val="000000" w:themeColor="text1"/>
                <w:sz w:val="20"/>
              </w:rPr>
            </w:pPr>
            <w:r w:rsidRPr="00024FA5">
              <w:rPr>
                <w:color w:val="000000" w:themeColor="text1"/>
                <w:sz w:val="20"/>
              </w:rPr>
              <w:t xml:space="preserve">E-mail: </w:t>
            </w:r>
            <w:sdt>
              <w:sdtPr>
                <w:rPr>
                  <w:color w:val="000000" w:themeColor="text1"/>
                  <w:sz w:val="20"/>
                </w:rPr>
                <w:id w:val="288100533"/>
                <w:placeholder>
                  <w:docPart w:val="0DB86404832049079FCFB4223C71297E"/>
                </w:placeholder>
                <w:temporary/>
                <w:showingPlcHdr/>
              </w:sdtPr>
              <w:sdtContent>
                <w:r w:rsidRPr="00024FA5">
                  <w:rPr>
                    <w:color w:val="000000" w:themeColor="text1"/>
                    <w:sz w:val="20"/>
                  </w:rPr>
                  <w:t>[Type your e-mail address]</w:t>
                </w:r>
              </w:sdtContent>
            </w:sdt>
          </w:p>
          <w:p w:rsidR="0043248D" w:rsidRPr="0043248D" w:rsidRDefault="0043248D" w:rsidP="0043248D">
            <w:pPr>
              <w:pStyle w:val="AddressText"/>
              <w:spacing w:line="240" w:lineRule="auto"/>
              <w:rPr>
                <w:color w:val="000000" w:themeColor="text1"/>
                <w:sz w:val="24"/>
              </w:rPr>
            </w:pPr>
            <w:r w:rsidRPr="00024FA5">
              <w:rPr>
                <w:color w:val="000000" w:themeColor="text1"/>
                <w:sz w:val="20"/>
              </w:rPr>
              <w:t xml:space="preserve">Website: </w:t>
            </w:r>
            <w:sdt>
              <w:sdtPr>
                <w:rPr>
                  <w:color w:val="000000" w:themeColor="text1"/>
                  <w:sz w:val="20"/>
                </w:rPr>
                <w:id w:val="121446380"/>
                <w:placeholder>
                  <w:docPart w:val="78B23F73BFDF4F0E837C534142E7FB8B"/>
                </w:placeholder>
                <w:temporary/>
                <w:showingPlcHdr/>
              </w:sdtPr>
              <w:sdtContent>
                <w:r w:rsidRPr="00024FA5">
                  <w:rPr>
                    <w:color w:val="000000" w:themeColor="text1"/>
                    <w:sz w:val="20"/>
                  </w:rPr>
                  <w:t>[Type your website]</w:t>
                </w:r>
              </w:sdtContent>
            </w:sdt>
          </w:p>
        </w:tc>
      </w:tr>
    </w:tbl>
    <w:sdt>
      <w:sdtPr>
        <w:alias w:val="Resume Name"/>
        <w:tag w:val="Resume Name"/>
        <w:id w:val="2142538285"/>
        <w:placeholder>
          <w:docPart w:val="E9479A71EB4743F6B9DB253614B1616B"/>
        </w:placeholder>
        <w:docPartList>
          <w:docPartGallery w:val="Quick Parts"/>
          <w:docPartCategory w:val=" Resume Name"/>
        </w:docPartList>
      </w:sdtPr>
      <w:sdtContent>
        <w:p w:rsidR="002159EA" w:rsidRPr="0043248D" w:rsidRDefault="002159EA">
          <w:pPr>
            <w:pStyle w:val="NoSpacing"/>
          </w:pPr>
        </w:p>
        <w:p w:rsidR="002159EA" w:rsidRPr="0043248D" w:rsidRDefault="00702006">
          <w:pPr>
            <w:pStyle w:val="NoSpacing"/>
          </w:pPr>
        </w:p>
      </w:sdtContent>
    </w:sdt>
    <w:tbl>
      <w:tblPr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/>
      </w:tblPr>
      <w:tblGrid>
        <w:gridCol w:w="9576"/>
      </w:tblGrid>
      <w:tr w:rsidR="0043248D" w:rsidRPr="0043248D">
        <w:trPr>
          <w:trHeight w:val="576"/>
        </w:trPr>
        <w:tc>
          <w:tcPr>
            <w:tcW w:w="9576" w:type="dxa"/>
          </w:tcPr>
          <w:p w:rsidR="002159EA" w:rsidRPr="0043248D" w:rsidRDefault="002159EA">
            <w:pPr>
              <w:spacing w:after="0" w:line="240" w:lineRule="auto"/>
            </w:pPr>
          </w:p>
        </w:tc>
      </w:tr>
    </w:tbl>
    <w:tbl>
      <w:tblPr>
        <w:tblW w:w="5000" w:type="pct"/>
        <w:tblCellMar>
          <w:left w:w="115" w:type="dxa"/>
          <w:right w:w="115" w:type="dxa"/>
        </w:tblCellMar>
        <w:tblLook w:val="0000"/>
      </w:tblPr>
      <w:tblGrid>
        <w:gridCol w:w="2347"/>
        <w:gridCol w:w="7243"/>
      </w:tblGrid>
      <w:tr w:rsidR="0043248D" w:rsidRPr="002172B9" w:rsidTr="00CB61B8">
        <w:tc>
          <w:tcPr>
            <w:tcW w:w="2347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pStyle w:val="Heading1"/>
              <w:rPr>
                <w:b/>
                <w:sz w:val="22"/>
              </w:rPr>
            </w:pPr>
            <w:r w:rsidRPr="002172B9">
              <w:rPr>
                <w:b/>
                <w:sz w:val="22"/>
              </w:rPr>
              <w:t>Personal Profile</w:t>
            </w:r>
          </w:p>
        </w:tc>
        <w:tc>
          <w:tcPr>
            <w:tcW w:w="7243" w:type="dxa"/>
            <w:shd w:val="clear" w:color="auto" w:fill="auto"/>
          </w:tcPr>
          <w:p w:rsidR="0043248D" w:rsidRPr="00932DFB" w:rsidRDefault="00932DFB" w:rsidP="00932DFB">
            <w:pPr>
              <w:pStyle w:val="Heading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32DF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[Insert here]</w:t>
            </w:r>
          </w:p>
        </w:tc>
      </w:tr>
      <w:tr w:rsidR="0043248D" w:rsidRPr="002172B9" w:rsidTr="00CB61B8">
        <w:tc>
          <w:tcPr>
            <w:tcW w:w="2347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pStyle w:val="Heading1"/>
              <w:rPr>
                <w:b/>
                <w:sz w:val="22"/>
              </w:rPr>
            </w:pPr>
            <w:r w:rsidRPr="002172B9">
              <w:rPr>
                <w:b/>
                <w:sz w:val="22"/>
              </w:rPr>
              <w:t>Career Objective</w:t>
            </w:r>
          </w:p>
        </w:tc>
        <w:tc>
          <w:tcPr>
            <w:tcW w:w="7243" w:type="dxa"/>
            <w:shd w:val="clear" w:color="auto" w:fill="auto"/>
          </w:tcPr>
          <w:p w:rsidR="0043248D" w:rsidRPr="00932DFB" w:rsidRDefault="00932DFB" w:rsidP="00932DFB">
            <w:pPr>
              <w:pStyle w:val="Heading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32DF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[Insert here]</w:t>
            </w:r>
          </w:p>
        </w:tc>
        <w:bookmarkStart w:id="0" w:name="_GoBack"/>
        <w:bookmarkEnd w:id="0"/>
      </w:tr>
      <w:tr w:rsidR="0043248D" w:rsidRPr="002172B9" w:rsidTr="00CB61B8">
        <w:tc>
          <w:tcPr>
            <w:tcW w:w="2347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pStyle w:val="Heading1"/>
              <w:rPr>
                <w:b/>
                <w:sz w:val="22"/>
              </w:rPr>
            </w:pPr>
            <w:r w:rsidRPr="002172B9">
              <w:rPr>
                <w:b/>
                <w:sz w:val="22"/>
              </w:rPr>
              <w:t>Experience</w:t>
            </w:r>
          </w:p>
        </w:tc>
        <w:tc>
          <w:tcPr>
            <w:tcW w:w="7243" w:type="dxa"/>
            <w:shd w:val="clear" w:color="auto" w:fill="auto"/>
          </w:tcPr>
          <w:sdt>
            <w:sdtP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d w:val="34218439"/>
              <w:placeholder>
                <w:docPart w:val="F20FB4622C2041BEAC1DBCC49D33083D"/>
              </w:placeholder>
              <w:showingPlcHdr/>
            </w:sdtPr>
            <w:sdtContent>
              <w:p w:rsidR="0043248D" w:rsidRPr="00932DFB" w:rsidRDefault="0043248D" w:rsidP="00FB721D">
                <w:pPr>
                  <w:pStyle w:val="Heading2"/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</w:pPr>
                <w:r w:rsidRPr="00932DFB"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  <w:t>[Job Title]</w:t>
                </w:r>
              </w:p>
            </w:sdtContent>
          </w:sdt>
          <w:p w:rsidR="0043248D" w:rsidRPr="00932DFB" w:rsidRDefault="00702006" w:rsidP="00932DF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4218465"/>
                <w:placeholder>
                  <w:docPart w:val="CEDC2609F54D4447B2B861F482CB194D"/>
                </w:placeholder>
              </w:sdtPr>
              <w:sdtContent>
                <w:r w:rsidR="00932DFB" w:rsidRPr="00932DFB">
                  <w:rPr>
                    <w:sz w:val="22"/>
                    <w:szCs w:val="22"/>
                  </w:rPr>
                  <w:t>[Date]</w:t>
                </w:r>
              </w:sdtContent>
            </w:sdt>
            <w:r w:rsidR="00932DFB" w:rsidRPr="00932DFB">
              <w:rPr>
                <w:sz w:val="22"/>
                <w:szCs w:val="22"/>
              </w:rPr>
              <w:t xml:space="preserve">                                   </w:t>
            </w:r>
            <w:sdt>
              <w:sdtPr>
                <w:rPr>
                  <w:sz w:val="22"/>
                  <w:szCs w:val="22"/>
                </w:rPr>
                <w:id w:val="34218491"/>
                <w:placeholder>
                  <w:docPart w:val="612526807209454EA935A2B6F8E9B7B7"/>
                </w:placeholder>
                <w:temporary/>
                <w:showingPlcHdr/>
              </w:sdtPr>
              <w:sdtContent>
                <w:r w:rsidR="0043248D" w:rsidRPr="00932DFB">
                  <w:rPr>
                    <w:sz w:val="22"/>
                    <w:szCs w:val="22"/>
                  </w:rPr>
                  <w:t>[Company Name]</w:t>
                </w:r>
              </w:sdtContent>
            </w:sdt>
          </w:p>
          <w:sdt>
            <w:sdtPr>
              <w:rPr>
                <w:color w:val="000000" w:themeColor="text1"/>
                <w:sz w:val="22"/>
                <w:szCs w:val="22"/>
              </w:rPr>
              <w:id w:val="34218545"/>
              <w:placeholder>
                <w:docPart w:val="991F1EE5BF29422B9C1128AF5FC6BD3A"/>
              </w:placeholder>
              <w:temporary/>
              <w:showingPlcHdr/>
            </w:sdtPr>
            <w:sdtContent>
              <w:p w:rsidR="0043248D" w:rsidRPr="00932DFB" w:rsidRDefault="0043248D" w:rsidP="00FB721D">
                <w:pPr>
                  <w:pStyle w:val="ListParagraph"/>
                  <w:rPr>
                    <w:color w:val="000000" w:themeColor="text1"/>
                    <w:sz w:val="22"/>
                    <w:szCs w:val="22"/>
                  </w:rPr>
                </w:pPr>
                <w:r w:rsidRPr="00932DFB">
                  <w:rPr>
                    <w:color w:val="000000" w:themeColor="text1"/>
                    <w:sz w:val="22"/>
                    <w:szCs w:val="22"/>
                  </w:rPr>
                  <w:t>[Job responsibility/Achievment]</w:t>
                </w:r>
              </w:p>
            </w:sdtContent>
          </w:sdt>
          <w:sdt>
            <w:sdtPr>
              <w:rPr>
                <w:color w:val="000000" w:themeColor="text1"/>
                <w:sz w:val="22"/>
                <w:szCs w:val="22"/>
              </w:rPr>
              <w:id w:val="34218572"/>
              <w:placeholder>
                <w:docPart w:val="1BD1910D19224842960C4A32F0778EE8"/>
              </w:placeholder>
              <w:temporary/>
              <w:showingPlcHdr/>
            </w:sdtPr>
            <w:sdtContent>
              <w:p w:rsidR="0043248D" w:rsidRPr="00932DFB" w:rsidRDefault="0043248D" w:rsidP="00FB721D">
                <w:pPr>
                  <w:pStyle w:val="ListParagraph"/>
                  <w:rPr>
                    <w:color w:val="000000" w:themeColor="text1"/>
                    <w:spacing w:val="0"/>
                    <w:sz w:val="22"/>
                    <w:szCs w:val="22"/>
                  </w:rPr>
                </w:pPr>
                <w:r w:rsidRPr="00932DFB">
                  <w:rPr>
                    <w:color w:val="000000" w:themeColor="text1"/>
                    <w:sz w:val="22"/>
                    <w:szCs w:val="22"/>
                  </w:rPr>
                  <w:t>[Job responsibility/Achievment]</w:t>
                </w:r>
              </w:p>
            </w:sdtContent>
          </w:sdt>
          <w:sdt>
            <w:sdtPr>
              <w:rPr>
                <w:color w:val="000000" w:themeColor="text1"/>
                <w:sz w:val="22"/>
                <w:szCs w:val="22"/>
              </w:rPr>
              <w:id w:val="34218573"/>
              <w:placeholder>
                <w:docPart w:val="CA4D0F2AC38C4F23BE34A12AEFB79A77"/>
              </w:placeholder>
              <w:temporary/>
              <w:showingPlcHdr/>
            </w:sdtPr>
            <w:sdtContent>
              <w:p w:rsidR="0043248D" w:rsidRPr="00932DFB" w:rsidRDefault="0043248D" w:rsidP="00FB721D">
                <w:pPr>
                  <w:pStyle w:val="ListParagraph"/>
                  <w:rPr>
                    <w:color w:val="000000" w:themeColor="text1"/>
                    <w:spacing w:val="0"/>
                    <w:sz w:val="22"/>
                    <w:szCs w:val="22"/>
                  </w:rPr>
                </w:pPr>
                <w:r w:rsidRPr="00932DFB">
                  <w:rPr>
                    <w:color w:val="000000" w:themeColor="text1"/>
                    <w:sz w:val="22"/>
                    <w:szCs w:val="22"/>
                  </w:rPr>
                  <w:t>[Job responsibility/Achievment]</w:t>
                </w:r>
              </w:p>
            </w:sdtContent>
          </w:sdt>
        </w:tc>
      </w:tr>
      <w:tr w:rsidR="0043248D" w:rsidRPr="002172B9" w:rsidTr="00CB61B8">
        <w:tc>
          <w:tcPr>
            <w:tcW w:w="2347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243" w:type="dxa"/>
            <w:shd w:val="clear" w:color="auto" w:fill="auto"/>
          </w:tcPr>
          <w:sdt>
            <w:sdtP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d w:val="34218574"/>
              <w:placeholder>
                <w:docPart w:val="E7280AAEBF784E2FAEAE6E6F250968D5"/>
              </w:placeholder>
              <w:showingPlcHdr/>
            </w:sdtPr>
            <w:sdtContent>
              <w:p w:rsidR="0043248D" w:rsidRPr="00932DFB" w:rsidRDefault="0043248D" w:rsidP="00FB721D">
                <w:pPr>
                  <w:pStyle w:val="Heading2"/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</w:pPr>
                <w:r w:rsidRPr="00932DFB"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  <w:t>[Job Title]</w:t>
                </w:r>
              </w:p>
            </w:sdtContent>
          </w:sdt>
          <w:p w:rsidR="00932DFB" w:rsidRPr="00932DFB" w:rsidRDefault="00702006" w:rsidP="00932DF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4689224"/>
                <w:placeholder>
                  <w:docPart w:val="2C3468017C4F40248CABB47E6DF510BF"/>
                </w:placeholder>
              </w:sdtPr>
              <w:sdtContent>
                <w:r w:rsidR="00932DFB" w:rsidRPr="00932DFB">
                  <w:rPr>
                    <w:sz w:val="22"/>
                    <w:szCs w:val="22"/>
                  </w:rPr>
                  <w:t>[Date]</w:t>
                </w:r>
              </w:sdtContent>
            </w:sdt>
            <w:r w:rsidR="00932DFB" w:rsidRPr="00932DFB">
              <w:rPr>
                <w:sz w:val="22"/>
                <w:szCs w:val="22"/>
              </w:rPr>
              <w:t xml:space="preserve">                                   </w:t>
            </w:r>
            <w:sdt>
              <w:sdtPr>
                <w:rPr>
                  <w:sz w:val="22"/>
                  <w:szCs w:val="22"/>
                </w:rPr>
                <w:id w:val="24689225"/>
                <w:placeholder>
                  <w:docPart w:val="B4EB8749B9CA48A8BA27DCB4BE9868A2"/>
                </w:placeholder>
                <w:temporary/>
                <w:showingPlcHdr/>
              </w:sdtPr>
              <w:sdtContent>
                <w:r w:rsidR="00932DFB" w:rsidRPr="00932DFB">
                  <w:rPr>
                    <w:sz w:val="22"/>
                    <w:szCs w:val="22"/>
                  </w:rPr>
                  <w:t>[Company Name]</w:t>
                </w:r>
              </w:sdtContent>
            </w:sdt>
          </w:p>
          <w:p w:rsidR="0043248D" w:rsidRPr="00932DFB" w:rsidRDefault="00932DFB" w:rsidP="00932DFB">
            <w:pPr>
              <w:pStyle w:val="ListParagraph"/>
              <w:rPr>
                <w:color w:val="000000" w:themeColor="text1"/>
                <w:sz w:val="22"/>
                <w:szCs w:val="22"/>
              </w:rPr>
            </w:pPr>
            <w:r w:rsidRPr="00932DFB">
              <w:rPr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34218578"/>
                <w:placeholder>
                  <w:docPart w:val="34751BE02CDA449A8B163F560506F7DA"/>
                </w:placeholder>
                <w:temporary/>
                <w:showingPlcHdr/>
              </w:sdtPr>
              <w:sdtContent>
                <w:r w:rsidR="0043248D" w:rsidRPr="00932DFB">
                  <w:rPr>
                    <w:color w:val="000000" w:themeColor="text1"/>
                    <w:sz w:val="22"/>
                    <w:szCs w:val="22"/>
                  </w:rPr>
                  <w:t>[Job responsibility/Achievment]</w:t>
                </w:r>
              </w:sdtContent>
            </w:sdt>
          </w:p>
          <w:sdt>
            <w:sdtPr>
              <w:rPr>
                <w:color w:val="000000" w:themeColor="text1"/>
                <w:sz w:val="22"/>
                <w:szCs w:val="22"/>
              </w:rPr>
              <w:id w:val="34218579"/>
              <w:placeholder>
                <w:docPart w:val="720E57D20E82437D8D9640C66C047487"/>
              </w:placeholder>
              <w:temporary/>
              <w:showingPlcHdr/>
            </w:sdtPr>
            <w:sdtContent>
              <w:p w:rsidR="0043248D" w:rsidRPr="00932DFB" w:rsidRDefault="0043248D" w:rsidP="00FB721D">
                <w:pPr>
                  <w:pStyle w:val="ListParagraph"/>
                  <w:rPr>
                    <w:color w:val="000000" w:themeColor="text1"/>
                    <w:spacing w:val="0"/>
                    <w:sz w:val="22"/>
                    <w:szCs w:val="22"/>
                  </w:rPr>
                </w:pPr>
                <w:r w:rsidRPr="00932DFB">
                  <w:rPr>
                    <w:color w:val="000000" w:themeColor="text1"/>
                    <w:sz w:val="22"/>
                    <w:szCs w:val="22"/>
                  </w:rPr>
                  <w:t>[Job responsibility/Achievment]</w:t>
                </w:r>
              </w:p>
            </w:sdtContent>
          </w:sdt>
          <w:sdt>
            <w:sdtPr>
              <w:rPr>
                <w:color w:val="000000" w:themeColor="text1"/>
                <w:sz w:val="22"/>
                <w:szCs w:val="22"/>
              </w:rPr>
              <w:id w:val="34218580"/>
              <w:placeholder>
                <w:docPart w:val="4826E42CA79A4B0990F84049B9A58AD8"/>
              </w:placeholder>
              <w:temporary/>
              <w:showingPlcHdr/>
            </w:sdtPr>
            <w:sdtContent>
              <w:p w:rsidR="0043248D" w:rsidRPr="00932DFB" w:rsidRDefault="0043248D" w:rsidP="00FB721D">
                <w:pPr>
                  <w:pStyle w:val="ListParagraph"/>
                  <w:rPr>
                    <w:color w:val="000000" w:themeColor="text1"/>
                    <w:sz w:val="22"/>
                    <w:szCs w:val="22"/>
                  </w:rPr>
                </w:pPr>
                <w:r w:rsidRPr="00932DFB">
                  <w:rPr>
                    <w:color w:val="000000" w:themeColor="text1"/>
                    <w:sz w:val="22"/>
                    <w:szCs w:val="22"/>
                  </w:rPr>
                  <w:t>[Job responsibility/Achievment]</w:t>
                </w:r>
              </w:p>
            </w:sdtContent>
          </w:sdt>
        </w:tc>
      </w:tr>
      <w:tr w:rsidR="0043248D" w:rsidRPr="002172B9" w:rsidTr="00CB61B8">
        <w:tc>
          <w:tcPr>
            <w:tcW w:w="2347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243" w:type="dxa"/>
            <w:shd w:val="clear" w:color="auto" w:fill="auto"/>
          </w:tcPr>
          <w:sdt>
            <w:sdtP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d w:val="34218581"/>
              <w:placeholder>
                <w:docPart w:val="AF29E3E9469D4801AC27EC124EB919FB"/>
              </w:placeholder>
              <w:showingPlcHdr/>
            </w:sdtPr>
            <w:sdtContent>
              <w:p w:rsidR="0043248D" w:rsidRPr="00932DFB" w:rsidRDefault="0043248D" w:rsidP="00FB721D">
                <w:pPr>
                  <w:pStyle w:val="Heading2"/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</w:pPr>
                <w:r w:rsidRPr="00932DFB"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  <w:t>[Job Title]</w:t>
                </w:r>
              </w:p>
            </w:sdtContent>
          </w:sdt>
          <w:p w:rsidR="00932DFB" w:rsidRPr="00932DFB" w:rsidRDefault="00702006" w:rsidP="00932DF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4689226"/>
                <w:placeholder>
                  <w:docPart w:val="1CD7EA0DB9FD4C9E967BB9F7AEEFC90D"/>
                </w:placeholder>
              </w:sdtPr>
              <w:sdtContent>
                <w:r w:rsidR="00932DFB" w:rsidRPr="00932DFB">
                  <w:rPr>
                    <w:sz w:val="22"/>
                    <w:szCs w:val="22"/>
                  </w:rPr>
                  <w:t>[Date]</w:t>
                </w:r>
              </w:sdtContent>
            </w:sdt>
            <w:r w:rsidR="00932DFB" w:rsidRPr="00932DFB">
              <w:rPr>
                <w:sz w:val="22"/>
                <w:szCs w:val="22"/>
              </w:rPr>
              <w:t xml:space="preserve">                                   </w:t>
            </w:r>
            <w:sdt>
              <w:sdtPr>
                <w:rPr>
                  <w:sz w:val="22"/>
                  <w:szCs w:val="22"/>
                </w:rPr>
                <w:id w:val="24689227"/>
                <w:placeholder>
                  <w:docPart w:val="CA5C48B7674B46CE8EE6898856954D18"/>
                </w:placeholder>
                <w:temporary/>
                <w:showingPlcHdr/>
              </w:sdtPr>
              <w:sdtContent>
                <w:r w:rsidR="00932DFB" w:rsidRPr="00932DFB">
                  <w:rPr>
                    <w:sz w:val="22"/>
                    <w:szCs w:val="22"/>
                  </w:rPr>
                  <w:t>[Company Name]</w:t>
                </w:r>
              </w:sdtContent>
            </w:sdt>
          </w:p>
          <w:p w:rsidR="0043248D" w:rsidRPr="00932DFB" w:rsidRDefault="00932DFB" w:rsidP="00932DFB">
            <w:pPr>
              <w:pStyle w:val="ListParagraph"/>
              <w:rPr>
                <w:color w:val="000000" w:themeColor="text1"/>
                <w:sz w:val="22"/>
                <w:szCs w:val="22"/>
              </w:rPr>
            </w:pPr>
            <w:r w:rsidRPr="00932DFB">
              <w:rPr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34218585"/>
                <w:placeholder>
                  <w:docPart w:val="4E964414FF214DC89F5A04D136F3E22F"/>
                </w:placeholder>
                <w:temporary/>
                <w:showingPlcHdr/>
              </w:sdtPr>
              <w:sdtContent>
                <w:r w:rsidR="0043248D" w:rsidRPr="00932DFB">
                  <w:rPr>
                    <w:color w:val="000000" w:themeColor="text1"/>
                    <w:sz w:val="22"/>
                    <w:szCs w:val="22"/>
                  </w:rPr>
                  <w:t>[Job responsibility/Achievment]</w:t>
                </w:r>
              </w:sdtContent>
            </w:sdt>
          </w:p>
          <w:sdt>
            <w:sdtPr>
              <w:rPr>
                <w:color w:val="000000" w:themeColor="text1"/>
                <w:sz w:val="22"/>
                <w:szCs w:val="22"/>
              </w:rPr>
              <w:id w:val="34218586"/>
              <w:placeholder>
                <w:docPart w:val="DD602194691F4D28B03B7FE832505EC1"/>
              </w:placeholder>
              <w:temporary/>
              <w:showingPlcHdr/>
            </w:sdtPr>
            <w:sdtContent>
              <w:p w:rsidR="0043248D" w:rsidRPr="00932DFB" w:rsidRDefault="0043248D" w:rsidP="00FB721D">
                <w:pPr>
                  <w:pStyle w:val="ListParagraph"/>
                  <w:rPr>
                    <w:color w:val="000000" w:themeColor="text1"/>
                    <w:spacing w:val="0"/>
                    <w:sz w:val="22"/>
                    <w:szCs w:val="22"/>
                  </w:rPr>
                </w:pPr>
                <w:r w:rsidRPr="00932DFB">
                  <w:rPr>
                    <w:color w:val="000000" w:themeColor="text1"/>
                    <w:sz w:val="22"/>
                    <w:szCs w:val="22"/>
                  </w:rPr>
                  <w:t>[Job responsibility/Achievment]</w:t>
                </w:r>
              </w:p>
            </w:sdtContent>
          </w:sdt>
          <w:sdt>
            <w:sdtPr>
              <w:rPr>
                <w:color w:val="000000" w:themeColor="text1"/>
                <w:sz w:val="22"/>
                <w:szCs w:val="22"/>
              </w:rPr>
              <w:id w:val="34218587"/>
              <w:placeholder>
                <w:docPart w:val="8AA5436C6FC54A0CAE0EBA7C635AD0F3"/>
              </w:placeholder>
              <w:temporary/>
              <w:showingPlcHdr/>
            </w:sdtPr>
            <w:sdtContent>
              <w:p w:rsidR="0043248D" w:rsidRPr="00932DFB" w:rsidRDefault="0043248D" w:rsidP="00FB721D">
                <w:pPr>
                  <w:pStyle w:val="ListParagraph"/>
                  <w:rPr>
                    <w:color w:val="000000" w:themeColor="text1"/>
                    <w:sz w:val="22"/>
                    <w:szCs w:val="22"/>
                  </w:rPr>
                </w:pPr>
                <w:r w:rsidRPr="00932DFB">
                  <w:rPr>
                    <w:color w:val="000000" w:themeColor="text1"/>
                    <w:sz w:val="22"/>
                    <w:szCs w:val="22"/>
                  </w:rPr>
                  <w:t>[Job responsibility/Achievment]</w:t>
                </w:r>
              </w:p>
            </w:sdtContent>
          </w:sdt>
        </w:tc>
      </w:tr>
      <w:tr w:rsidR="0043248D" w:rsidRPr="002172B9" w:rsidTr="00CB61B8">
        <w:tc>
          <w:tcPr>
            <w:tcW w:w="2347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243" w:type="dxa"/>
            <w:shd w:val="clear" w:color="auto" w:fill="auto"/>
          </w:tcPr>
          <w:p w:rsidR="0043248D" w:rsidRPr="00932DFB" w:rsidRDefault="0043248D" w:rsidP="00932DFB">
            <w:pPr>
              <w:rPr>
                <w:sz w:val="22"/>
              </w:rPr>
            </w:pPr>
          </w:p>
        </w:tc>
      </w:tr>
      <w:tr w:rsidR="0043248D" w:rsidRPr="002172B9" w:rsidTr="00CB61B8">
        <w:tc>
          <w:tcPr>
            <w:tcW w:w="2347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pStyle w:val="Heading1"/>
              <w:rPr>
                <w:b/>
                <w:sz w:val="22"/>
              </w:rPr>
            </w:pPr>
            <w:r w:rsidRPr="002172B9">
              <w:rPr>
                <w:b/>
                <w:sz w:val="22"/>
              </w:rPr>
              <w:lastRenderedPageBreak/>
              <w:t>Education</w:t>
            </w:r>
          </w:p>
        </w:tc>
        <w:tc>
          <w:tcPr>
            <w:tcW w:w="7243" w:type="dxa"/>
          </w:tcPr>
          <w:p w:rsidR="0043248D" w:rsidRPr="00932DFB" w:rsidRDefault="00702006" w:rsidP="00932DFB">
            <w:pPr>
              <w:pStyle w:val="Heading2"/>
              <w:rPr>
                <w:rFonts w:ascii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19270319"/>
                <w:placeholder>
                  <w:docPart w:val="FD72D9F8E06C4000B1DF95AF9E1C9E4A"/>
                </w:placeholder>
                <w:temporary/>
                <w:showingPlcHdr/>
              </w:sdtPr>
              <w:sdtContent>
                <w:r w:rsidR="00932DFB" w:rsidRPr="00932DFB">
                  <w:rPr>
                    <w:rFonts w:asciiTheme="minorHAnsi" w:hAnsiTheme="minorHAnsi"/>
                    <w:b/>
                    <w:bCs/>
                    <w:color w:val="auto"/>
                    <w:sz w:val="22"/>
                    <w:szCs w:val="22"/>
                  </w:rPr>
                  <w:t>[Date]</w:t>
                </w:r>
              </w:sdtContent>
            </w:sdt>
            <w:r w:rsidR="00932DFB"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34218595"/>
                <w:placeholder>
                  <w:docPart w:val="795039F501474F0CAC4CAFC42030DED3"/>
                </w:placeholder>
                <w:temporary/>
                <w:showingPlcHdr/>
              </w:sdtPr>
              <w:sdtContent>
                <w:r w:rsidR="00932DFB" w:rsidRPr="00932DFB"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>[Course]</w:t>
                </w:r>
              </w:sdtContent>
            </w:sdt>
            <w:r w:rsidR="00932DFB"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         </w:t>
            </w: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34218621"/>
                <w:placeholder>
                  <w:docPart w:val="3912562781474C48BA1051C19BF430E3"/>
                </w:placeholder>
                <w:temporary/>
                <w:showingPlcHdr/>
              </w:sdtPr>
              <w:sdtContent>
                <w:r w:rsidR="00932DFB" w:rsidRPr="00932DFB"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>[Institution Name]</w:t>
                </w:r>
              </w:sdtContent>
            </w:sdt>
            <w:r w:rsidR="00932DFB"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sdt>
            <w:sdtPr>
              <w:rPr>
                <w:sz w:val="22"/>
                <w:szCs w:val="22"/>
              </w:rPr>
              <w:id w:val="19270349"/>
              <w:placeholder>
                <w:docPart w:val="AF3BA1A1CF084B508349C86FF1F4A7EB"/>
              </w:placeholder>
              <w:temporary/>
              <w:showingPlcHdr/>
            </w:sdtPr>
            <w:sdtContent>
              <w:p w:rsidR="00932DFB" w:rsidRPr="00932DFB" w:rsidRDefault="00932DFB" w:rsidP="00932DFB">
                <w:pPr>
                  <w:pStyle w:val="ListParagraph"/>
                  <w:rPr>
                    <w:sz w:val="22"/>
                    <w:szCs w:val="22"/>
                  </w:rPr>
                </w:pPr>
                <w:r w:rsidRPr="00932DFB">
                  <w:rPr>
                    <w:sz w:val="22"/>
                    <w:szCs w:val="22"/>
                  </w:rPr>
                  <w:t>[Qualification gained (level)]</w:t>
                </w:r>
              </w:p>
            </w:sdtContent>
          </w:sdt>
          <w:p w:rsidR="00932DFB" w:rsidRPr="00932DFB" w:rsidRDefault="00702006" w:rsidP="00932DFB">
            <w:pPr>
              <w:pStyle w:val="Heading2"/>
              <w:rPr>
                <w:rFonts w:ascii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24689244"/>
                <w:placeholder>
                  <w:docPart w:val="453E3E1791C045C3AB0AF1375CE79B40"/>
                </w:placeholder>
                <w:temporary/>
                <w:showingPlcHdr/>
              </w:sdtPr>
              <w:sdtContent>
                <w:r w:rsidR="00932DFB" w:rsidRPr="00932DFB">
                  <w:rPr>
                    <w:rFonts w:asciiTheme="minorHAnsi" w:hAnsiTheme="minorHAnsi"/>
                    <w:b/>
                    <w:bCs/>
                    <w:color w:val="auto"/>
                    <w:sz w:val="22"/>
                    <w:szCs w:val="22"/>
                  </w:rPr>
                  <w:t>[Date]</w:t>
                </w:r>
              </w:sdtContent>
            </w:sdt>
            <w:r w:rsidR="00932DFB"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24689245"/>
                <w:placeholder>
                  <w:docPart w:val="94E311E556204C7FA89F649592464899"/>
                </w:placeholder>
                <w:temporary/>
                <w:showingPlcHdr/>
              </w:sdtPr>
              <w:sdtContent>
                <w:r w:rsidR="00932DFB" w:rsidRPr="00932DFB"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>[Course]</w:t>
                </w:r>
              </w:sdtContent>
            </w:sdt>
            <w:r w:rsidR="00932DFB"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         </w:t>
            </w: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24689246"/>
                <w:placeholder>
                  <w:docPart w:val="111B338BB7D7482E811DD4B758CFFA0A"/>
                </w:placeholder>
                <w:temporary/>
                <w:showingPlcHdr/>
              </w:sdtPr>
              <w:sdtContent>
                <w:r w:rsidR="00932DFB" w:rsidRPr="00932DFB"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>[Institution Name]</w:t>
                </w:r>
              </w:sdtContent>
            </w:sdt>
            <w:r w:rsidR="00932DFB"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sdt>
            <w:sdtPr>
              <w:rPr>
                <w:sz w:val="22"/>
                <w:szCs w:val="22"/>
              </w:rPr>
              <w:id w:val="24689247"/>
              <w:placeholder>
                <w:docPart w:val="0F1FC02AD443425690F6FA132892F591"/>
              </w:placeholder>
              <w:temporary/>
              <w:showingPlcHdr/>
            </w:sdtPr>
            <w:sdtContent>
              <w:p w:rsidR="00932DFB" w:rsidRPr="00932DFB" w:rsidRDefault="00932DFB" w:rsidP="00932DFB">
                <w:pPr>
                  <w:rPr>
                    <w:sz w:val="22"/>
                    <w:szCs w:val="22"/>
                  </w:rPr>
                </w:pPr>
                <w:r w:rsidRPr="00932DFB">
                  <w:rPr>
                    <w:sz w:val="22"/>
                    <w:szCs w:val="22"/>
                  </w:rPr>
                  <w:t>[Qualification gained (level)]</w:t>
                </w:r>
              </w:p>
            </w:sdtContent>
          </w:sdt>
          <w:p w:rsidR="00932DFB" w:rsidRPr="00932DFB" w:rsidRDefault="00702006" w:rsidP="00932DFB">
            <w:pPr>
              <w:pStyle w:val="Heading2"/>
              <w:rPr>
                <w:rFonts w:ascii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24689248"/>
                <w:placeholder>
                  <w:docPart w:val="DACFE55389D2429D9431B4642300F467"/>
                </w:placeholder>
                <w:temporary/>
                <w:showingPlcHdr/>
              </w:sdtPr>
              <w:sdtContent>
                <w:r w:rsidR="00932DFB" w:rsidRPr="00932DFB">
                  <w:rPr>
                    <w:rFonts w:asciiTheme="minorHAnsi" w:hAnsiTheme="minorHAnsi"/>
                    <w:b/>
                    <w:bCs/>
                    <w:color w:val="auto"/>
                    <w:sz w:val="22"/>
                    <w:szCs w:val="22"/>
                  </w:rPr>
                  <w:t>[Date]</w:t>
                </w:r>
              </w:sdtContent>
            </w:sdt>
            <w:r w:rsidR="00932DFB"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24689249"/>
                <w:placeholder>
                  <w:docPart w:val="B5D1C4EE7D094849B87A1F318893477B"/>
                </w:placeholder>
                <w:temporary/>
                <w:showingPlcHdr/>
              </w:sdtPr>
              <w:sdtContent>
                <w:r w:rsidR="00932DFB" w:rsidRPr="00932DFB"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>[Course]</w:t>
                </w:r>
              </w:sdtContent>
            </w:sdt>
            <w:r w:rsidR="00932DFB"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         </w:t>
            </w: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24689250"/>
                <w:placeholder>
                  <w:docPart w:val="1BA7F34A1F874AB884845038320E002D"/>
                </w:placeholder>
                <w:temporary/>
                <w:showingPlcHdr/>
              </w:sdtPr>
              <w:sdtContent>
                <w:r w:rsidR="00932DFB" w:rsidRPr="00932DFB"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>[Institution Name]</w:t>
                </w:r>
              </w:sdtContent>
            </w:sdt>
            <w:r w:rsidR="00932DFB"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sdt>
            <w:sdtPr>
              <w:rPr>
                <w:sz w:val="22"/>
                <w:szCs w:val="22"/>
              </w:rPr>
              <w:id w:val="24689251"/>
              <w:placeholder>
                <w:docPart w:val="62C1C886B3404D04B7F39F2D9D63A4DC"/>
              </w:placeholder>
              <w:temporary/>
              <w:showingPlcHdr/>
            </w:sdtPr>
            <w:sdtContent>
              <w:p w:rsidR="00932DFB" w:rsidRPr="00932DFB" w:rsidRDefault="00932DFB" w:rsidP="00932DFB">
                <w:pPr>
                  <w:rPr>
                    <w:sz w:val="22"/>
                    <w:szCs w:val="22"/>
                  </w:rPr>
                </w:pPr>
                <w:r w:rsidRPr="00932DFB">
                  <w:rPr>
                    <w:sz w:val="22"/>
                    <w:szCs w:val="22"/>
                  </w:rPr>
                  <w:t>[Qualification gained (level)]</w:t>
                </w:r>
              </w:p>
            </w:sdtContent>
          </w:sdt>
        </w:tc>
      </w:tr>
      <w:tr w:rsidR="0043248D" w:rsidRPr="002172B9" w:rsidTr="00CB61B8">
        <w:tc>
          <w:tcPr>
            <w:tcW w:w="2347" w:type="dxa"/>
            <w:shd w:val="clear" w:color="auto" w:fill="F2F2F2" w:themeFill="background1" w:themeFillShade="F2"/>
          </w:tcPr>
          <w:p w:rsidR="0043248D" w:rsidRPr="002172B9" w:rsidRDefault="00932DFB" w:rsidP="00FB721D">
            <w:pPr>
              <w:pStyle w:val="Heading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Skills and </w:t>
            </w:r>
            <w:r w:rsidR="0043248D" w:rsidRPr="002172B9">
              <w:rPr>
                <w:b/>
                <w:sz w:val="22"/>
              </w:rPr>
              <w:t>Achievements</w:t>
            </w:r>
          </w:p>
        </w:tc>
        <w:tc>
          <w:tcPr>
            <w:tcW w:w="7243" w:type="dxa"/>
            <w:shd w:val="clear" w:color="auto" w:fill="auto"/>
          </w:tcPr>
          <w:p w:rsidR="0043248D" w:rsidRPr="00932DFB" w:rsidRDefault="00932DFB" w:rsidP="00932DFB">
            <w:pPr>
              <w:pStyle w:val="Heading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932DF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Achievements:</w:t>
            </w:r>
          </w:p>
          <w:p w:rsidR="00932DFB" w:rsidRPr="00932DFB" w:rsidRDefault="00932DFB" w:rsidP="00932DFB">
            <w:pPr>
              <w:pStyle w:val="ListParagraph"/>
              <w:rPr>
                <w:sz w:val="22"/>
                <w:szCs w:val="22"/>
              </w:rPr>
            </w:pPr>
            <w:r w:rsidRPr="00932DFB">
              <w:rPr>
                <w:sz w:val="22"/>
                <w:szCs w:val="22"/>
              </w:rPr>
              <w:t>[Insert achievement]</w:t>
            </w:r>
          </w:p>
          <w:p w:rsidR="00932DFB" w:rsidRPr="00932DFB" w:rsidRDefault="00932DFB" w:rsidP="00932DFB">
            <w:pPr>
              <w:pStyle w:val="ListParagraph"/>
              <w:rPr>
                <w:sz w:val="22"/>
                <w:szCs w:val="22"/>
              </w:rPr>
            </w:pPr>
            <w:r w:rsidRPr="00932DFB">
              <w:rPr>
                <w:sz w:val="22"/>
                <w:szCs w:val="22"/>
              </w:rPr>
              <w:t>[Insert achievement]</w:t>
            </w:r>
          </w:p>
          <w:p w:rsidR="00932DFB" w:rsidRPr="00932DFB" w:rsidRDefault="00932DFB" w:rsidP="00932DFB">
            <w:pPr>
              <w:pStyle w:val="ListParagraph"/>
              <w:rPr>
                <w:sz w:val="22"/>
                <w:szCs w:val="22"/>
              </w:rPr>
            </w:pPr>
            <w:r w:rsidRPr="00932DFB">
              <w:rPr>
                <w:sz w:val="22"/>
                <w:szCs w:val="22"/>
              </w:rPr>
              <w:t>[Insert achievement]</w:t>
            </w:r>
          </w:p>
          <w:p w:rsidR="00932DFB" w:rsidRPr="00932DFB" w:rsidRDefault="00932DFB" w:rsidP="00932DFB">
            <w:pPr>
              <w:pStyle w:val="Heading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932DF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Skills:</w:t>
            </w:r>
          </w:p>
          <w:p w:rsidR="00932DFB" w:rsidRPr="00932DFB" w:rsidRDefault="00932DFB" w:rsidP="00932DFB">
            <w:pPr>
              <w:pStyle w:val="ListParagraph"/>
              <w:rPr>
                <w:sz w:val="22"/>
                <w:szCs w:val="22"/>
              </w:rPr>
            </w:pPr>
            <w:r w:rsidRPr="00932DFB">
              <w:rPr>
                <w:sz w:val="22"/>
                <w:szCs w:val="22"/>
              </w:rPr>
              <w:t>[Insert skill]</w:t>
            </w:r>
          </w:p>
          <w:p w:rsidR="00932DFB" w:rsidRPr="00932DFB" w:rsidRDefault="00932DFB" w:rsidP="00932DFB">
            <w:pPr>
              <w:pStyle w:val="ListParagraph"/>
              <w:rPr>
                <w:sz w:val="22"/>
                <w:szCs w:val="22"/>
              </w:rPr>
            </w:pPr>
            <w:r w:rsidRPr="00932DFB">
              <w:rPr>
                <w:sz w:val="22"/>
                <w:szCs w:val="22"/>
              </w:rPr>
              <w:t>[Insert skill]</w:t>
            </w:r>
          </w:p>
          <w:p w:rsidR="00932DFB" w:rsidRPr="00932DFB" w:rsidRDefault="00932DFB" w:rsidP="00932DFB">
            <w:pPr>
              <w:pStyle w:val="ListParagraph"/>
              <w:rPr>
                <w:sz w:val="22"/>
                <w:szCs w:val="22"/>
              </w:rPr>
            </w:pPr>
            <w:r w:rsidRPr="00932DFB">
              <w:rPr>
                <w:sz w:val="22"/>
                <w:szCs w:val="22"/>
              </w:rPr>
              <w:t>[Insert skill]</w:t>
            </w:r>
          </w:p>
        </w:tc>
      </w:tr>
      <w:tr w:rsidR="0043248D" w:rsidRPr="002172B9" w:rsidTr="00CB61B8">
        <w:tc>
          <w:tcPr>
            <w:tcW w:w="2347" w:type="dxa"/>
            <w:shd w:val="clear" w:color="auto" w:fill="F2F2F2" w:themeFill="background1" w:themeFillShade="F2"/>
          </w:tcPr>
          <w:p w:rsidR="0043248D" w:rsidRPr="002172B9" w:rsidRDefault="00932DFB" w:rsidP="00FB721D">
            <w:pPr>
              <w:pStyle w:val="Heading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Hobbies and </w:t>
            </w:r>
            <w:r w:rsidR="0043248D" w:rsidRPr="002172B9">
              <w:rPr>
                <w:b/>
                <w:sz w:val="22"/>
              </w:rPr>
              <w:t>Interests</w:t>
            </w:r>
          </w:p>
        </w:tc>
        <w:tc>
          <w:tcPr>
            <w:tcW w:w="7243" w:type="dxa"/>
          </w:tcPr>
          <w:p w:rsidR="0043248D" w:rsidRPr="00932DFB" w:rsidRDefault="00932DFB" w:rsidP="00932DFB">
            <w:pPr>
              <w:pStyle w:val="Heading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32DFB">
              <w:rPr>
                <w:rFonts w:asciiTheme="minorHAnsi" w:hAnsiTheme="minorHAnsi"/>
                <w:color w:val="auto"/>
                <w:sz w:val="22"/>
                <w:szCs w:val="22"/>
              </w:rPr>
              <w:t>[Briefly outline your hobbies and interests (particularly those that are related to the job you are applying for)]</w:t>
            </w:r>
          </w:p>
        </w:tc>
      </w:tr>
      <w:tr w:rsidR="0043248D" w:rsidRPr="002172B9" w:rsidTr="00CB61B8">
        <w:tc>
          <w:tcPr>
            <w:tcW w:w="2347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pStyle w:val="Heading1"/>
              <w:rPr>
                <w:b/>
                <w:sz w:val="22"/>
              </w:rPr>
            </w:pPr>
            <w:r w:rsidRPr="002172B9">
              <w:rPr>
                <w:b/>
                <w:sz w:val="22"/>
              </w:rPr>
              <w:t>References</w:t>
            </w:r>
          </w:p>
        </w:tc>
        <w:tc>
          <w:tcPr>
            <w:tcW w:w="7243" w:type="dxa"/>
            <w:shd w:val="clear" w:color="auto" w:fill="auto"/>
          </w:tcPr>
          <w:p w:rsidR="0043248D" w:rsidRPr="00932DFB" w:rsidRDefault="00932DFB" w:rsidP="00FB721D">
            <w:pPr>
              <w:pStyle w:val="Heading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932DF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[Referee 1 full name]</w:t>
            </w:r>
          </w:p>
          <w:p w:rsidR="00932DFB" w:rsidRPr="00932DFB" w:rsidRDefault="00932DFB" w:rsidP="00932DFB">
            <w:pPr>
              <w:rPr>
                <w:sz w:val="22"/>
                <w:szCs w:val="22"/>
              </w:rPr>
            </w:pPr>
            <w:r w:rsidRPr="00932DFB">
              <w:rPr>
                <w:sz w:val="22"/>
                <w:szCs w:val="22"/>
              </w:rPr>
              <w:t>[Job position / company name]</w:t>
            </w:r>
            <w:r w:rsidRPr="00932DFB">
              <w:rPr>
                <w:sz w:val="22"/>
                <w:szCs w:val="22"/>
              </w:rPr>
              <w:tab/>
            </w:r>
            <w:r w:rsidRPr="00932DFB">
              <w:rPr>
                <w:sz w:val="22"/>
                <w:szCs w:val="22"/>
              </w:rPr>
              <w:tab/>
            </w:r>
            <w:r w:rsidRPr="00932DFB">
              <w:rPr>
                <w:sz w:val="22"/>
                <w:szCs w:val="22"/>
              </w:rPr>
              <w:br/>
            </w:r>
            <w:r w:rsidRPr="00932DFB">
              <w:rPr>
                <w:b/>
                <w:sz w:val="22"/>
                <w:szCs w:val="22"/>
              </w:rPr>
              <w:t xml:space="preserve">Address: </w:t>
            </w:r>
            <w:r w:rsidRPr="00932DFB">
              <w:rPr>
                <w:bCs/>
                <w:sz w:val="22"/>
                <w:szCs w:val="22"/>
              </w:rPr>
              <w:t>[insert here]</w:t>
            </w:r>
            <w:r w:rsidRPr="00932DFB">
              <w:rPr>
                <w:sz w:val="22"/>
                <w:szCs w:val="22"/>
              </w:rPr>
              <w:br/>
            </w:r>
            <w:r w:rsidRPr="00932DFB">
              <w:rPr>
                <w:b/>
                <w:sz w:val="22"/>
                <w:szCs w:val="22"/>
              </w:rPr>
              <w:t xml:space="preserve">Tel: </w:t>
            </w:r>
            <w:r w:rsidRPr="00932DFB">
              <w:rPr>
                <w:bCs/>
                <w:sz w:val="22"/>
                <w:szCs w:val="22"/>
              </w:rPr>
              <w:t>[insert here]</w:t>
            </w:r>
            <w:r w:rsidRPr="00932DFB">
              <w:rPr>
                <w:b/>
                <w:sz w:val="22"/>
                <w:szCs w:val="22"/>
              </w:rPr>
              <w:tab/>
            </w:r>
            <w:r w:rsidRPr="00932DFB">
              <w:rPr>
                <w:b/>
                <w:sz w:val="22"/>
                <w:szCs w:val="22"/>
              </w:rPr>
              <w:tab/>
            </w:r>
            <w:r w:rsidRPr="00932DFB">
              <w:rPr>
                <w:b/>
                <w:sz w:val="22"/>
                <w:szCs w:val="22"/>
              </w:rPr>
              <w:tab/>
            </w:r>
            <w:r w:rsidRPr="00932DFB">
              <w:rPr>
                <w:b/>
                <w:sz w:val="22"/>
                <w:szCs w:val="22"/>
              </w:rPr>
              <w:tab/>
            </w:r>
            <w:r w:rsidRPr="00932DFB">
              <w:rPr>
                <w:b/>
                <w:sz w:val="22"/>
                <w:szCs w:val="22"/>
              </w:rPr>
              <w:tab/>
            </w:r>
            <w:r w:rsidRPr="00932DFB">
              <w:rPr>
                <w:b/>
                <w:sz w:val="22"/>
                <w:szCs w:val="22"/>
              </w:rPr>
              <w:tab/>
              <w:t xml:space="preserve"> </w:t>
            </w:r>
            <w:r w:rsidRPr="00932DFB">
              <w:rPr>
                <w:sz w:val="22"/>
                <w:szCs w:val="22"/>
              </w:rPr>
              <w:br/>
            </w:r>
            <w:r w:rsidRPr="00932DFB">
              <w:rPr>
                <w:b/>
                <w:bCs/>
                <w:sz w:val="22"/>
                <w:szCs w:val="22"/>
              </w:rPr>
              <w:t>E</w:t>
            </w:r>
            <w:r w:rsidRPr="00932DFB">
              <w:rPr>
                <w:b/>
                <w:sz w:val="22"/>
                <w:szCs w:val="22"/>
              </w:rPr>
              <w:t xml:space="preserve">mail: </w:t>
            </w:r>
            <w:r w:rsidRPr="00932DFB">
              <w:rPr>
                <w:bCs/>
                <w:sz w:val="22"/>
                <w:szCs w:val="22"/>
              </w:rPr>
              <w:t>[insert here]</w:t>
            </w:r>
          </w:p>
          <w:p w:rsidR="00932DFB" w:rsidRPr="00932DFB" w:rsidRDefault="00932DFB" w:rsidP="00932DFB">
            <w:pPr>
              <w:pStyle w:val="Heading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932DF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[Referee 1 full name]</w:t>
            </w:r>
          </w:p>
          <w:p w:rsidR="00932DFB" w:rsidRPr="00932DFB" w:rsidRDefault="00932DFB" w:rsidP="00932DFB">
            <w:pPr>
              <w:rPr>
                <w:bCs/>
                <w:sz w:val="22"/>
                <w:szCs w:val="22"/>
              </w:rPr>
            </w:pPr>
            <w:r w:rsidRPr="00932DFB">
              <w:rPr>
                <w:sz w:val="22"/>
                <w:szCs w:val="22"/>
              </w:rPr>
              <w:t>[Job position / company name]</w:t>
            </w:r>
            <w:r w:rsidRPr="00932DFB">
              <w:rPr>
                <w:sz w:val="22"/>
                <w:szCs w:val="22"/>
              </w:rPr>
              <w:tab/>
            </w:r>
            <w:r w:rsidRPr="00932DFB">
              <w:rPr>
                <w:sz w:val="22"/>
                <w:szCs w:val="22"/>
              </w:rPr>
              <w:tab/>
            </w:r>
            <w:r w:rsidRPr="00932DFB">
              <w:rPr>
                <w:sz w:val="22"/>
                <w:szCs w:val="22"/>
              </w:rPr>
              <w:tab/>
            </w:r>
            <w:r w:rsidRPr="00932DFB">
              <w:rPr>
                <w:sz w:val="22"/>
                <w:szCs w:val="22"/>
              </w:rPr>
              <w:br/>
            </w:r>
            <w:r w:rsidRPr="00932DFB">
              <w:rPr>
                <w:b/>
                <w:sz w:val="22"/>
                <w:szCs w:val="22"/>
              </w:rPr>
              <w:t xml:space="preserve">Address: </w:t>
            </w:r>
            <w:r w:rsidRPr="00932DFB">
              <w:rPr>
                <w:bCs/>
                <w:sz w:val="22"/>
                <w:szCs w:val="22"/>
              </w:rPr>
              <w:t>[insert here]</w:t>
            </w:r>
            <w:r w:rsidRPr="00932DFB">
              <w:rPr>
                <w:sz w:val="22"/>
                <w:szCs w:val="22"/>
              </w:rPr>
              <w:br/>
            </w:r>
            <w:r w:rsidRPr="00932DFB">
              <w:rPr>
                <w:b/>
                <w:sz w:val="22"/>
                <w:szCs w:val="22"/>
              </w:rPr>
              <w:t xml:space="preserve">Tel: </w:t>
            </w:r>
            <w:r w:rsidRPr="00932DFB">
              <w:rPr>
                <w:bCs/>
                <w:sz w:val="22"/>
                <w:szCs w:val="22"/>
              </w:rPr>
              <w:t>[insert here]</w:t>
            </w:r>
            <w:r w:rsidRPr="00932DFB">
              <w:rPr>
                <w:b/>
                <w:sz w:val="22"/>
                <w:szCs w:val="22"/>
              </w:rPr>
              <w:tab/>
            </w:r>
            <w:r w:rsidRPr="00932DFB">
              <w:rPr>
                <w:b/>
                <w:sz w:val="22"/>
                <w:szCs w:val="22"/>
              </w:rPr>
              <w:tab/>
            </w:r>
            <w:r w:rsidRPr="00932DFB">
              <w:rPr>
                <w:b/>
                <w:sz w:val="22"/>
                <w:szCs w:val="22"/>
              </w:rPr>
              <w:tab/>
            </w:r>
            <w:r w:rsidRPr="00932DFB">
              <w:rPr>
                <w:b/>
                <w:sz w:val="22"/>
                <w:szCs w:val="22"/>
              </w:rPr>
              <w:tab/>
            </w:r>
            <w:r w:rsidRPr="00932DFB">
              <w:rPr>
                <w:b/>
                <w:sz w:val="22"/>
                <w:szCs w:val="22"/>
              </w:rPr>
              <w:tab/>
            </w:r>
            <w:r w:rsidRPr="00932DFB">
              <w:rPr>
                <w:b/>
                <w:sz w:val="22"/>
                <w:szCs w:val="22"/>
              </w:rPr>
              <w:tab/>
              <w:t xml:space="preserve"> </w:t>
            </w:r>
            <w:r w:rsidRPr="00932DFB">
              <w:rPr>
                <w:sz w:val="22"/>
                <w:szCs w:val="22"/>
              </w:rPr>
              <w:br/>
            </w:r>
            <w:r w:rsidRPr="00932DFB">
              <w:rPr>
                <w:b/>
                <w:sz w:val="22"/>
                <w:szCs w:val="22"/>
              </w:rPr>
              <w:t xml:space="preserve">Email: </w:t>
            </w:r>
            <w:r w:rsidRPr="00932DFB">
              <w:rPr>
                <w:bCs/>
                <w:sz w:val="22"/>
                <w:szCs w:val="22"/>
              </w:rPr>
              <w:t>[insert here</w:t>
            </w:r>
            <w:r>
              <w:rPr>
                <w:bCs/>
                <w:sz w:val="22"/>
                <w:szCs w:val="22"/>
              </w:rPr>
              <w:t>]</w:t>
            </w:r>
          </w:p>
        </w:tc>
      </w:tr>
    </w:tbl>
    <w:p w:rsidR="002159EA" w:rsidRPr="0043248D" w:rsidRDefault="002159EA"/>
    <w:sectPr w:rsidR="002159EA" w:rsidRPr="0043248D" w:rsidSect="00D875E5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806" w:rsidRDefault="00D64806">
      <w:pPr>
        <w:spacing w:after="0" w:line="240" w:lineRule="auto"/>
      </w:pPr>
      <w:r>
        <w:separator/>
      </w:r>
    </w:p>
  </w:endnote>
  <w:endnote w:type="continuationSeparator" w:id="1">
    <w:p w:rsidR="00D64806" w:rsidRDefault="00D6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9EA" w:rsidRDefault="00C369B9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 w:rsidR="00702006">
      <w:fldChar w:fldCharType="begin"/>
    </w:r>
    <w:r>
      <w:instrText xml:space="preserve"> PAGE  \* Arabic  \* MERGEFORMAT </w:instrText>
    </w:r>
    <w:r w:rsidR="00702006">
      <w:fldChar w:fldCharType="separate"/>
    </w:r>
    <w:r w:rsidR="00932DFB">
      <w:rPr>
        <w:noProof/>
      </w:rPr>
      <w:t>3</w:t>
    </w:r>
    <w:r w:rsidR="00702006">
      <w:rPr>
        <w:noProof/>
      </w:rPr>
      <w:fldChar w:fldCharType="end"/>
    </w:r>
    <w:r>
      <w:t xml:space="preserve"> | </w:t>
    </w:r>
    <w:sdt>
      <w:sdtPr>
        <w:id w:val="121446365"/>
        <w:placeholder>
          <w:docPart w:val="1BD1910D19224842960C4A32F0778EE8"/>
        </w:placeholder>
        <w:temporary/>
        <w:showingPlcHdr/>
        <w:text/>
      </w:sdtPr>
      <w:sdtContent>
        <w:r>
          <w:t>[Type your e-mail address]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806" w:rsidRDefault="00D64806">
      <w:pPr>
        <w:spacing w:after="0" w:line="240" w:lineRule="auto"/>
      </w:pPr>
      <w:r>
        <w:separator/>
      </w:r>
    </w:p>
  </w:footnote>
  <w:footnote w:type="continuationSeparator" w:id="1">
    <w:p w:rsidR="00D64806" w:rsidRDefault="00D64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9EA" w:rsidRDefault="00C369B9">
    <w:pPr>
      <w:pStyle w:val="HeaderLeft"/>
      <w:jc w:val="righ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770587"/>
        <w:placeholder>
          <w:docPart w:val="CA4D0F2AC38C4F23BE34A12AEFB79A77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43248D">
          <w:rPr>
            <w:lang w:val="en-GB"/>
          </w:rPr>
          <w:t>Your Name</w:t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9EA" w:rsidRDefault="002159EA">
    <w:pPr>
      <w:pStyle w:val="HeaderRight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>
    <w:nsid w:val="66B75600"/>
    <w:multiLevelType w:val="singleLevel"/>
    <w:tmpl w:val="EBF0ED0E"/>
    <w:lvl w:ilvl="0">
      <w:start w:val="1"/>
      <w:numFmt w:val="bullet"/>
      <w:pStyle w:val="ListParagraph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DateAndTime/>
  <w:hideGrammaticalErrors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336"/>
    <w:rsid w:val="00024FA5"/>
    <w:rsid w:val="002159EA"/>
    <w:rsid w:val="002172B9"/>
    <w:rsid w:val="0043248D"/>
    <w:rsid w:val="00575336"/>
    <w:rsid w:val="00702006"/>
    <w:rsid w:val="00932DFB"/>
    <w:rsid w:val="00AE15ED"/>
    <w:rsid w:val="00C369B9"/>
    <w:rsid w:val="00CB61B8"/>
    <w:rsid w:val="00D64806"/>
    <w:rsid w:val="00D875E5"/>
    <w:rsid w:val="00E7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E5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D875E5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75E5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75E5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5E5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75E5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5E5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5E5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5E5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5E5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D87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D875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75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E5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875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E5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E5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D875E5"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D875E5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D875E5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D875E5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D875E5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rsid w:val="00D875E5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D875E5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rsid w:val="00D875E5"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875E5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D875E5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D875E5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D875E5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D875E5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D875E5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75E5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75E5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75E5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5E5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5E5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5E5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5E5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D875E5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D875E5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5E5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D875E5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rsid w:val="00D875E5"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D875E5"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D875E5"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sid w:val="00D875E5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D875E5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D875E5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rsid w:val="00D875E5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D875E5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875E5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D875E5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875E5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D875E5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D875E5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D875E5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sid w:val="00D875E5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D875E5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D875E5"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D875E5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D875E5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D875E5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D875E5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D875E5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rsid w:val="00D875E5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rsid w:val="00D875E5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rsid w:val="00D875E5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rsid w:val="00D875E5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3248D"/>
    <w:pPr>
      <w:numPr>
        <w:numId w:val="31"/>
      </w:numPr>
      <w:spacing w:after="60" w:line="220" w:lineRule="atLeast"/>
      <w:jc w:val="both"/>
    </w:pPr>
    <w:rPr>
      <w:rFonts w:eastAsia="Times New Roman"/>
      <w:color w:val="auto"/>
      <w:spacing w:val="-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3248D"/>
    <w:pPr>
      <w:numPr>
        <w:numId w:val="31"/>
      </w:numPr>
      <w:tabs>
        <w:tab w:val="clear" w:pos="360"/>
      </w:tabs>
      <w:spacing w:after="60" w:line="220" w:lineRule="atLeast"/>
      <w:jc w:val="both"/>
    </w:pPr>
    <w:rPr>
      <w:rFonts w:eastAsia="Times New Roman"/>
      <w:color w:val="auto"/>
      <w:spacing w:val="-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ttpa\AppData\Roaming\Microsoft\Templates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479A71EB4743F6B9DB253614B16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3A56F-7333-4D32-97BE-149EEEFCBA3A}"/>
      </w:docPartPr>
      <w:docPartBody>
        <w:p w:rsidR="005E471F" w:rsidRDefault="00114E71">
          <w:pPr>
            <w:pStyle w:val="E9479A71EB4743F6B9DB253614B1616B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7A62B51B81A94B0B8FE7A0C2D78A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17B2A-0A99-4F81-82BE-95FD6DBD22A2}"/>
      </w:docPartPr>
      <w:docPartBody>
        <w:p w:rsidR="005E471F" w:rsidRDefault="00C878EF" w:rsidP="00C878EF">
          <w:pPr>
            <w:pStyle w:val="7A62B51B81A94B0B8FE7A0C2D78A6151"/>
          </w:pPr>
          <w:r>
            <w:t>[Type your name]</w:t>
          </w:r>
        </w:p>
      </w:docPartBody>
    </w:docPart>
    <w:docPart>
      <w:docPartPr>
        <w:name w:val="04056C6241F542FEAA0BA69BD6260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8BFF4-5984-48E4-9EC4-7C94D72BE2C2}"/>
      </w:docPartPr>
      <w:docPartBody>
        <w:p w:rsidR="005E471F" w:rsidRDefault="00C878EF" w:rsidP="00C878EF">
          <w:pPr>
            <w:pStyle w:val="04056C6241F542FEAA0BA69BD626085C"/>
          </w:pPr>
          <w:r>
            <w:t>[Type your address]</w:t>
          </w:r>
        </w:p>
      </w:docPartBody>
    </w:docPart>
    <w:docPart>
      <w:docPartPr>
        <w:name w:val="0F5D41DB225D444F93C337A3C80AA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17952-662A-4B54-ACC8-22B1ADDC65B2}"/>
      </w:docPartPr>
      <w:docPartBody>
        <w:p w:rsidR="005E471F" w:rsidRDefault="00C878EF" w:rsidP="00C878EF">
          <w:pPr>
            <w:pStyle w:val="0F5D41DB225D444F93C337A3C80AA435"/>
          </w:pPr>
          <w:r>
            <w:t>[Type your phone number]</w:t>
          </w:r>
        </w:p>
      </w:docPartBody>
    </w:docPart>
    <w:docPart>
      <w:docPartPr>
        <w:name w:val="0DB86404832049079FCFB4223C712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84A2E-D038-42FB-ACE3-914245460833}"/>
      </w:docPartPr>
      <w:docPartBody>
        <w:p w:rsidR="005E471F" w:rsidRDefault="00C878EF" w:rsidP="00C878EF">
          <w:pPr>
            <w:pStyle w:val="0DB86404832049079FCFB4223C71297E"/>
          </w:pPr>
          <w:r>
            <w:t>[Type your e-mail address]</w:t>
          </w:r>
        </w:p>
      </w:docPartBody>
    </w:docPart>
    <w:docPart>
      <w:docPartPr>
        <w:name w:val="78B23F73BFDF4F0E837C534142E7F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C2746-6BF5-4039-9160-45DB338F373F}"/>
      </w:docPartPr>
      <w:docPartBody>
        <w:p w:rsidR="005E471F" w:rsidRDefault="00C878EF" w:rsidP="00C878EF">
          <w:pPr>
            <w:pStyle w:val="78B23F73BFDF4F0E837C534142E7FB8B"/>
          </w:pPr>
          <w:r>
            <w:t>[Type your website]</w:t>
          </w:r>
        </w:p>
      </w:docPartBody>
    </w:docPart>
    <w:docPart>
      <w:docPartPr>
        <w:name w:val="F20FB4622C2041BEAC1DBCC49D330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99432-2579-4ABA-A23A-1F0DB15B9E7F}"/>
      </w:docPartPr>
      <w:docPartBody>
        <w:p w:rsidR="005E471F" w:rsidRDefault="00C878EF" w:rsidP="00C878EF">
          <w:pPr>
            <w:pStyle w:val="F20FB4622C2041BEAC1DBCC49D33083D"/>
          </w:pPr>
          <w:r>
            <w:t>[Job Title]</w:t>
          </w:r>
        </w:p>
      </w:docPartBody>
    </w:docPart>
    <w:docPart>
      <w:docPartPr>
        <w:name w:val="CEDC2609F54D4447B2B861F482CB1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55CE8-74A9-459C-838E-DE06A49FB08A}"/>
      </w:docPartPr>
      <w:docPartBody>
        <w:p w:rsidR="005E471F" w:rsidRDefault="00C878EF" w:rsidP="00C878EF">
          <w:pPr>
            <w:pStyle w:val="CEDC2609F54D4447B2B861F482CB194D"/>
          </w:pPr>
          <w:r>
            <w:t>[Dates of Employment]</w:t>
          </w:r>
        </w:p>
      </w:docPartBody>
    </w:docPart>
    <w:docPart>
      <w:docPartPr>
        <w:name w:val="612526807209454EA935A2B6F8E9B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F9AE3-3EE9-400A-8663-9746D5E8AD29}"/>
      </w:docPartPr>
      <w:docPartBody>
        <w:p w:rsidR="005E471F" w:rsidRDefault="00C878EF" w:rsidP="00C878EF">
          <w:pPr>
            <w:pStyle w:val="612526807209454EA935A2B6F8E9B7B7"/>
          </w:pPr>
          <w:r>
            <w:t>[Company Name]</w:t>
          </w:r>
        </w:p>
      </w:docPartBody>
    </w:docPart>
    <w:docPart>
      <w:docPartPr>
        <w:name w:val="991F1EE5BF29422B9C1128AF5FC6B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1DF7-EBBE-4CA1-9C00-E35CFC294C1D}"/>
      </w:docPartPr>
      <w:docPartBody>
        <w:p w:rsidR="005E471F" w:rsidRDefault="00C878EF" w:rsidP="00C878EF">
          <w:pPr>
            <w:pStyle w:val="991F1EE5BF29422B9C1128AF5FC6BD3A"/>
          </w:pPr>
          <w:r>
            <w:t>[Job responsibility/Achievment]</w:t>
          </w:r>
        </w:p>
      </w:docPartBody>
    </w:docPart>
    <w:docPart>
      <w:docPartPr>
        <w:name w:val="1BD1910D19224842960C4A32F0778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4A500-2E27-46B1-B839-938D6B6BC58A}"/>
      </w:docPartPr>
      <w:docPartBody>
        <w:p w:rsidR="005E471F" w:rsidRDefault="00C878EF" w:rsidP="00C878EF">
          <w:pPr>
            <w:pStyle w:val="1BD1910D19224842960C4A32F0778EE8"/>
          </w:pPr>
          <w:r>
            <w:t>[Job responsibility/Achievment]</w:t>
          </w:r>
        </w:p>
      </w:docPartBody>
    </w:docPart>
    <w:docPart>
      <w:docPartPr>
        <w:name w:val="CA4D0F2AC38C4F23BE34A12AEFB79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4C08B-22CC-4099-95B6-834EECD09E9C}"/>
      </w:docPartPr>
      <w:docPartBody>
        <w:p w:rsidR="005E471F" w:rsidRDefault="00C878EF" w:rsidP="00C878EF">
          <w:pPr>
            <w:pStyle w:val="CA4D0F2AC38C4F23BE34A12AEFB79A77"/>
          </w:pPr>
          <w:r>
            <w:t>[Job responsibility/Achievment]</w:t>
          </w:r>
        </w:p>
      </w:docPartBody>
    </w:docPart>
    <w:docPart>
      <w:docPartPr>
        <w:name w:val="E7280AAEBF784E2FAEAE6E6F25096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A2708-6218-4C27-8858-245E21277B40}"/>
      </w:docPartPr>
      <w:docPartBody>
        <w:p w:rsidR="005E471F" w:rsidRDefault="00C878EF" w:rsidP="00C878EF">
          <w:pPr>
            <w:pStyle w:val="E7280AAEBF784E2FAEAE6E6F250968D5"/>
          </w:pPr>
          <w:r>
            <w:t>[Job Title]</w:t>
          </w:r>
        </w:p>
      </w:docPartBody>
    </w:docPart>
    <w:docPart>
      <w:docPartPr>
        <w:name w:val="34751BE02CDA449A8B163F560506F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96F8F-EDF0-4D5E-9C42-07084B35944F}"/>
      </w:docPartPr>
      <w:docPartBody>
        <w:p w:rsidR="005E471F" w:rsidRDefault="00C878EF" w:rsidP="00C878EF">
          <w:pPr>
            <w:pStyle w:val="34751BE02CDA449A8B163F560506F7DA"/>
          </w:pPr>
          <w:r>
            <w:t>[Job responsibility/Achievment]</w:t>
          </w:r>
        </w:p>
      </w:docPartBody>
    </w:docPart>
    <w:docPart>
      <w:docPartPr>
        <w:name w:val="720E57D20E82437D8D9640C66C047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3920A-3139-4553-99C8-F405D1A8636F}"/>
      </w:docPartPr>
      <w:docPartBody>
        <w:p w:rsidR="005E471F" w:rsidRDefault="00C878EF" w:rsidP="00C878EF">
          <w:pPr>
            <w:pStyle w:val="720E57D20E82437D8D9640C66C047487"/>
          </w:pPr>
          <w:r>
            <w:t>[Job responsibility/Achievment]</w:t>
          </w:r>
        </w:p>
      </w:docPartBody>
    </w:docPart>
    <w:docPart>
      <w:docPartPr>
        <w:name w:val="4826E42CA79A4B0990F84049B9A58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A88A7-4FEF-4CDB-B2A1-2DF5D3782165}"/>
      </w:docPartPr>
      <w:docPartBody>
        <w:p w:rsidR="005E471F" w:rsidRDefault="00C878EF" w:rsidP="00C878EF">
          <w:pPr>
            <w:pStyle w:val="4826E42CA79A4B0990F84049B9A58AD8"/>
          </w:pPr>
          <w:r>
            <w:t>[Job responsibility/Achievment]</w:t>
          </w:r>
        </w:p>
      </w:docPartBody>
    </w:docPart>
    <w:docPart>
      <w:docPartPr>
        <w:name w:val="AF29E3E9469D4801AC27EC124EB91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23BAE-2D2A-4D72-A326-5A4A87767488}"/>
      </w:docPartPr>
      <w:docPartBody>
        <w:p w:rsidR="005E471F" w:rsidRDefault="00C878EF" w:rsidP="00C878EF">
          <w:pPr>
            <w:pStyle w:val="AF29E3E9469D4801AC27EC124EB919FB"/>
          </w:pPr>
          <w:r>
            <w:t>[Job Title]</w:t>
          </w:r>
        </w:p>
      </w:docPartBody>
    </w:docPart>
    <w:docPart>
      <w:docPartPr>
        <w:name w:val="4E964414FF214DC89F5A04D136F3E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5A4ED-3D76-4A71-B67F-A7DEEE9D3B1E}"/>
      </w:docPartPr>
      <w:docPartBody>
        <w:p w:rsidR="005E471F" w:rsidRDefault="00C878EF" w:rsidP="00C878EF">
          <w:pPr>
            <w:pStyle w:val="4E964414FF214DC89F5A04D136F3E22F"/>
          </w:pPr>
          <w:r>
            <w:t>[Job responsibility/Achievment]</w:t>
          </w:r>
        </w:p>
      </w:docPartBody>
    </w:docPart>
    <w:docPart>
      <w:docPartPr>
        <w:name w:val="DD602194691F4D28B03B7FE832505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EE63A-EB50-4E49-A4E9-77BA4040FF37}"/>
      </w:docPartPr>
      <w:docPartBody>
        <w:p w:rsidR="005E471F" w:rsidRDefault="00C878EF" w:rsidP="00C878EF">
          <w:pPr>
            <w:pStyle w:val="DD602194691F4D28B03B7FE832505EC1"/>
          </w:pPr>
          <w:r>
            <w:t>[Job responsibility/Achievment]</w:t>
          </w:r>
        </w:p>
      </w:docPartBody>
    </w:docPart>
    <w:docPart>
      <w:docPartPr>
        <w:name w:val="8AA5436C6FC54A0CAE0EBA7C635AD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48CB5-0BCF-497F-A580-E7DA5821F23D}"/>
      </w:docPartPr>
      <w:docPartBody>
        <w:p w:rsidR="005E471F" w:rsidRDefault="00C878EF" w:rsidP="00C878EF">
          <w:pPr>
            <w:pStyle w:val="8AA5436C6FC54A0CAE0EBA7C635AD0F3"/>
          </w:pPr>
          <w:r>
            <w:t>[Job responsibility/Achievment]</w:t>
          </w:r>
        </w:p>
      </w:docPartBody>
    </w:docPart>
    <w:docPart>
      <w:docPartPr>
        <w:name w:val="2C3468017C4F40248CABB47E6DF5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2EC9E-E4AD-4E95-8A7F-8E8C7033C50C}"/>
      </w:docPartPr>
      <w:docPartBody>
        <w:p w:rsidR="00EA0101" w:rsidRDefault="005E471F" w:rsidP="005E471F">
          <w:pPr>
            <w:pStyle w:val="2C3468017C4F40248CABB47E6DF510BF"/>
          </w:pPr>
          <w:r>
            <w:t>[Dates of Employment]</w:t>
          </w:r>
        </w:p>
      </w:docPartBody>
    </w:docPart>
    <w:docPart>
      <w:docPartPr>
        <w:name w:val="B4EB8749B9CA48A8BA27DCB4BE986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581D0-A07F-40E3-ABAC-D37738653852}"/>
      </w:docPartPr>
      <w:docPartBody>
        <w:p w:rsidR="00EA0101" w:rsidRDefault="005E471F" w:rsidP="005E471F">
          <w:pPr>
            <w:pStyle w:val="B4EB8749B9CA48A8BA27DCB4BE9868A2"/>
          </w:pPr>
          <w:r>
            <w:t>[Company Name]</w:t>
          </w:r>
        </w:p>
      </w:docPartBody>
    </w:docPart>
    <w:docPart>
      <w:docPartPr>
        <w:name w:val="1CD7EA0DB9FD4C9E967BB9F7AEEFC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F0B80-01EC-46AE-B309-631AD07AD30A}"/>
      </w:docPartPr>
      <w:docPartBody>
        <w:p w:rsidR="00EA0101" w:rsidRDefault="005E471F" w:rsidP="005E471F">
          <w:pPr>
            <w:pStyle w:val="1CD7EA0DB9FD4C9E967BB9F7AEEFC90D"/>
          </w:pPr>
          <w:r>
            <w:t>[Dates of Employment]</w:t>
          </w:r>
        </w:p>
      </w:docPartBody>
    </w:docPart>
    <w:docPart>
      <w:docPartPr>
        <w:name w:val="CA5C48B7674B46CE8EE6898856954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96CBB-7EAE-4D4F-AACA-B58575A763DC}"/>
      </w:docPartPr>
      <w:docPartBody>
        <w:p w:rsidR="00EA0101" w:rsidRDefault="005E471F" w:rsidP="005E471F">
          <w:pPr>
            <w:pStyle w:val="CA5C48B7674B46CE8EE6898856954D18"/>
          </w:pPr>
          <w:r>
            <w:t>[Company Name]</w:t>
          </w:r>
        </w:p>
      </w:docPartBody>
    </w:docPart>
    <w:docPart>
      <w:docPartPr>
        <w:name w:val="FD72D9F8E06C4000B1DF95AF9E1C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AC251-DAFF-4ACE-926F-F7C2CDC57EFC}"/>
      </w:docPartPr>
      <w:docPartBody>
        <w:p w:rsidR="00EA0101" w:rsidRDefault="005E471F" w:rsidP="005E471F">
          <w:pPr>
            <w:pStyle w:val="FD72D9F8E06C4000B1DF95AF9E1C9E4A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795039F501474F0CAC4CAFC42030D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611B6-D9B5-47FF-98E5-FE99AF9E85ED}"/>
      </w:docPartPr>
      <w:docPartBody>
        <w:p w:rsidR="00EA0101" w:rsidRDefault="005E471F" w:rsidP="005E471F">
          <w:pPr>
            <w:pStyle w:val="795039F501474F0CAC4CAFC42030DED3"/>
          </w:pPr>
          <w:r>
            <w:t>[Course]</w:t>
          </w:r>
        </w:p>
      </w:docPartBody>
    </w:docPart>
    <w:docPart>
      <w:docPartPr>
        <w:name w:val="3912562781474C48BA1051C19BF43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1559E-E8CB-49CB-8B30-D8601F9B9AF7}"/>
      </w:docPartPr>
      <w:docPartBody>
        <w:p w:rsidR="00EA0101" w:rsidRDefault="005E471F" w:rsidP="005E471F">
          <w:pPr>
            <w:pStyle w:val="3912562781474C48BA1051C19BF430E3"/>
          </w:pPr>
          <w:r>
            <w:t>[Institution Name]</w:t>
          </w:r>
        </w:p>
      </w:docPartBody>
    </w:docPart>
    <w:docPart>
      <w:docPartPr>
        <w:name w:val="AF3BA1A1CF084B508349C86FF1F4A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B2E6A-5E09-4152-B780-45C4C3F48F30}"/>
      </w:docPartPr>
      <w:docPartBody>
        <w:p w:rsidR="00EA0101" w:rsidRDefault="005E471F" w:rsidP="005E471F">
          <w:pPr>
            <w:pStyle w:val="AF3BA1A1CF084B508349C86FF1F4A7EB"/>
          </w:pPr>
          <w:r>
            <w:t>[Qualification gained (level)]</w:t>
          </w:r>
        </w:p>
      </w:docPartBody>
    </w:docPart>
    <w:docPart>
      <w:docPartPr>
        <w:name w:val="453E3E1791C045C3AB0AF1375CE7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C3510-F405-4AD6-A3E6-9FCF57E6659F}"/>
      </w:docPartPr>
      <w:docPartBody>
        <w:p w:rsidR="00EA0101" w:rsidRDefault="005E471F" w:rsidP="005E471F">
          <w:pPr>
            <w:pStyle w:val="453E3E1791C045C3AB0AF1375CE79B40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94E311E556204C7FA89F649592464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0445E-6A6E-4260-925E-DC9B96DC18DE}"/>
      </w:docPartPr>
      <w:docPartBody>
        <w:p w:rsidR="00EA0101" w:rsidRDefault="005E471F" w:rsidP="005E471F">
          <w:pPr>
            <w:pStyle w:val="94E311E556204C7FA89F649592464899"/>
          </w:pPr>
          <w:r>
            <w:t>[Course]</w:t>
          </w:r>
        </w:p>
      </w:docPartBody>
    </w:docPart>
    <w:docPart>
      <w:docPartPr>
        <w:name w:val="111B338BB7D7482E811DD4B758CFF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11494-0EE8-4590-BC4C-8BD322041B66}"/>
      </w:docPartPr>
      <w:docPartBody>
        <w:p w:rsidR="00EA0101" w:rsidRDefault="005E471F" w:rsidP="005E471F">
          <w:pPr>
            <w:pStyle w:val="111B338BB7D7482E811DD4B758CFFA0A"/>
          </w:pPr>
          <w:r>
            <w:t>[Institution Name]</w:t>
          </w:r>
        </w:p>
      </w:docPartBody>
    </w:docPart>
    <w:docPart>
      <w:docPartPr>
        <w:name w:val="0F1FC02AD443425690F6FA132892F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BDDCF-D4B6-4B2F-9193-0D0E9BFCE001}"/>
      </w:docPartPr>
      <w:docPartBody>
        <w:p w:rsidR="00EA0101" w:rsidRDefault="005E471F" w:rsidP="005E471F">
          <w:pPr>
            <w:pStyle w:val="0F1FC02AD443425690F6FA132892F591"/>
          </w:pPr>
          <w:r>
            <w:t>[Qualification gained (level)]</w:t>
          </w:r>
        </w:p>
      </w:docPartBody>
    </w:docPart>
    <w:docPart>
      <w:docPartPr>
        <w:name w:val="DACFE55389D2429D9431B4642300F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0BD9C-DA0A-4468-ADD6-BB6556734961}"/>
      </w:docPartPr>
      <w:docPartBody>
        <w:p w:rsidR="00EA0101" w:rsidRDefault="005E471F" w:rsidP="005E471F">
          <w:pPr>
            <w:pStyle w:val="DACFE55389D2429D9431B4642300F467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B5D1C4EE7D094849B87A1F3188934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E182-2906-4D47-BF3A-651556A0E1DB}"/>
      </w:docPartPr>
      <w:docPartBody>
        <w:p w:rsidR="00EA0101" w:rsidRDefault="005E471F" w:rsidP="005E471F">
          <w:pPr>
            <w:pStyle w:val="B5D1C4EE7D094849B87A1F318893477B"/>
          </w:pPr>
          <w:r>
            <w:t>[Course]</w:t>
          </w:r>
        </w:p>
      </w:docPartBody>
    </w:docPart>
    <w:docPart>
      <w:docPartPr>
        <w:name w:val="1BA7F34A1F874AB884845038320E0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26DF9-4039-44A2-A427-1A4EC60A2D78}"/>
      </w:docPartPr>
      <w:docPartBody>
        <w:p w:rsidR="00EA0101" w:rsidRDefault="005E471F" w:rsidP="005E471F">
          <w:pPr>
            <w:pStyle w:val="1BA7F34A1F874AB884845038320E002D"/>
          </w:pPr>
          <w:r>
            <w:t>[Institution Name]</w:t>
          </w:r>
        </w:p>
      </w:docPartBody>
    </w:docPart>
    <w:docPart>
      <w:docPartPr>
        <w:name w:val="62C1C886B3404D04B7F39F2D9D63A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C8410-23FD-43A5-9403-F9A22CE7A0C6}"/>
      </w:docPartPr>
      <w:docPartBody>
        <w:p w:rsidR="00EA0101" w:rsidRDefault="005E471F" w:rsidP="005E471F">
          <w:pPr>
            <w:pStyle w:val="62C1C886B3404D04B7F39F2D9D63A4DC"/>
          </w:pPr>
          <w:r>
            <w:t>[Qualification gained (level)]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878EF"/>
    <w:rsid w:val="00114E71"/>
    <w:rsid w:val="005E471F"/>
    <w:rsid w:val="00C878EF"/>
    <w:rsid w:val="00EA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5E471F"/>
    <w:rPr>
      <w:color w:val="808080"/>
    </w:rPr>
  </w:style>
  <w:style w:type="paragraph" w:customStyle="1" w:styleId="E9479A71EB4743F6B9DB253614B1616B">
    <w:name w:val="E9479A71EB4743F6B9DB253614B1616B"/>
    <w:rsid w:val="005E471F"/>
  </w:style>
  <w:style w:type="paragraph" w:customStyle="1" w:styleId="904DF20374154450A9D9D1B9E5DC5E40">
    <w:name w:val="904DF20374154450A9D9D1B9E5DC5E40"/>
    <w:rsid w:val="005E471F"/>
  </w:style>
  <w:style w:type="paragraph" w:customStyle="1" w:styleId="F40D8FA8C15542CEA5ADDFCD3DD47A0B">
    <w:name w:val="F40D8FA8C15542CEA5ADDFCD3DD47A0B"/>
    <w:rsid w:val="005E471F"/>
  </w:style>
  <w:style w:type="paragraph" w:customStyle="1" w:styleId="7B33BF41A7C74BA190D71F43EF7CF988">
    <w:name w:val="7B33BF41A7C74BA190D71F43EF7CF988"/>
    <w:rsid w:val="005E471F"/>
  </w:style>
  <w:style w:type="paragraph" w:customStyle="1" w:styleId="8FEC0EDA50DD4E7D9C2FDCE15621F8DF">
    <w:name w:val="8FEC0EDA50DD4E7D9C2FDCE15621F8DF"/>
    <w:rsid w:val="005E471F"/>
  </w:style>
  <w:style w:type="paragraph" w:customStyle="1" w:styleId="E6E829D706E54B29A189BC2A02A33A14">
    <w:name w:val="E6E829D706E54B29A189BC2A02A33A14"/>
    <w:rsid w:val="005E471F"/>
  </w:style>
  <w:style w:type="paragraph" w:customStyle="1" w:styleId="871CE71344A4408086047BF400BD43C5">
    <w:name w:val="871CE71344A4408086047BF400BD43C5"/>
    <w:rsid w:val="005E471F"/>
  </w:style>
  <w:style w:type="paragraph" w:customStyle="1" w:styleId="9CE7C29AD7E34BD198ABE95466001A23">
    <w:name w:val="9CE7C29AD7E34BD198ABE95466001A23"/>
    <w:rsid w:val="005E471F"/>
  </w:style>
  <w:style w:type="paragraph" w:customStyle="1" w:styleId="SubsectionDate">
    <w:name w:val="Subsection Date"/>
    <w:basedOn w:val="Normal"/>
    <w:link w:val="SubsectionDateChar"/>
    <w:uiPriority w:val="4"/>
    <w:qFormat/>
    <w:rsid w:val="005E471F"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szCs w:val="20"/>
      <w:lang w:val="en-US"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5E471F"/>
    <w:rPr>
      <w:rFonts w:asciiTheme="majorHAnsi" w:eastAsiaTheme="minorHAnsi" w:hAnsiTheme="majorHAnsi" w:cs="Times New Roman"/>
      <w:color w:val="4F81BD" w:themeColor="accent1"/>
      <w:sz w:val="18"/>
      <w:szCs w:val="20"/>
      <w:lang w:val="en-US" w:eastAsia="ja-JP"/>
    </w:rPr>
  </w:style>
  <w:style w:type="paragraph" w:customStyle="1" w:styleId="93AA046AD0AF4AD6B329997DEF931B7B">
    <w:name w:val="93AA046AD0AF4AD6B329997DEF931B7B"/>
    <w:rsid w:val="005E471F"/>
  </w:style>
  <w:style w:type="paragraph" w:customStyle="1" w:styleId="CA76A4BE2D33433A920919F60321E4B7">
    <w:name w:val="CA76A4BE2D33433A920919F60321E4B7"/>
    <w:rsid w:val="005E471F"/>
  </w:style>
  <w:style w:type="paragraph" w:customStyle="1" w:styleId="E0F9FF8EBE534B50B2E42718C860B438">
    <w:name w:val="E0F9FF8EBE534B50B2E42718C860B438"/>
    <w:rsid w:val="005E471F"/>
  </w:style>
  <w:style w:type="paragraph" w:customStyle="1" w:styleId="0363DF99E5F34EEA8215C39E1038B33F">
    <w:name w:val="0363DF99E5F34EEA8215C39E1038B33F"/>
    <w:rsid w:val="005E471F"/>
  </w:style>
  <w:style w:type="paragraph" w:customStyle="1" w:styleId="FD4E6145041E414AAD8CA79C4A7959DA">
    <w:name w:val="FD4E6145041E414AAD8CA79C4A7959DA"/>
    <w:rsid w:val="005E471F"/>
  </w:style>
  <w:style w:type="paragraph" w:customStyle="1" w:styleId="B63A80F0A9A6485FB01B1CBE890307DC">
    <w:name w:val="B63A80F0A9A6485FB01B1CBE890307DC"/>
    <w:rsid w:val="005E471F"/>
  </w:style>
  <w:style w:type="paragraph" w:customStyle="1" w:styleId="301F7183B6E24C1B9415A2A73C6E3588">
    <w:name w:val="301F7183B6E24C1B9415A2A73C6E3588"/>
    <w:rsid w:val="005E471F"/>
  </w:style>
  <w:style w:type="paragraph" w:customStyle="1" w:styleId="F97B8A3F31D04172A9C1F78D1C216207">
    <w:name w:val="F97B8A3F31D04172A9C1F78D1C216207"/>
    <w:rsid w:val="005E471F"/>
  </w:style>
  <w:style w:type="paragraph" w:customStyle="1" w:styleId="F42ABB5EF2FB4165BBF49B44415A5247">
    <w:name w:val="F42ABB5EF2FB4165BBF49B44415A5247"/>
    <w:rsid w:val="005E471F"/>
  </w:style>
  <w:style w:type="paragraph" w:customStyle="1" w:styleId="7A62B51B81A94B0B8FE7A0C2D78A6151">
    <w:name w:val="7A62B51B81A94B0B8FE7A0C2D78A6151"/>
    <w:rsid w:val="00C878EF"/>
  </w:style>
  <w:style w:type="paragraph" w:customStyle="1" w:styleId="04056C6241F542FEAA0BA69BD626085C">
    <w:name w:val="04056C6241F542FEAA0BA69BD626085C"/>
    <w:rsid w:val="00C878EF"/>
  </w:style>
  <w:style w:type="paragraph" w:customStyle="1" w:styleId="0F5D41DB225D444F93C337A3C80AA435">
    <w:name w:val="0F5D41DB225D444F93C337A3C80AA435"/>
    <w:rsid w:val="00C878EF"/>
  </w:style>
  <w:style w:type="paragraph" w:customStyle="1" w:styleId="0DB86404832049079FCFB4223C71297E">
    <w:name w:val="0DB86404832049079FCFB4223C71297E"/>
    <w:rsid w:val="00C878EF"/>
  </w:style>
  <w:style w:type="paragraph" w:customStyle="1" w:styleId="78B23F73BFDF4F0E837C534142E7FB8B">
    <w:name w:val="78B23F73BFDF4F0E837C534142E7FB8B"/>
    <w:rsid w:val="00C878EF"/>
  </w:style>
  <w:style w:type="paragraph" w:customStyle="1" w:styleId="CDA9351830FE4C9E8F38B35AEC5E53F9">
    <w:name w:val="CDA9351830FE4C9E8F38B35AEC5E53F9"/>
    <w:rsid w:val="00C878EF"/>
  </w:style>
  <w:style w:type="paragraph" w:customStyle="1" w:styleId="5AFF34E90FB24CD29DF28532E19D2683">
    <w:name w:val="5AFF34E90FB24CD29DF28532E19D2683"/>
    <w:rsid w:val="00C878EF"/>
  </w:style>
  <w:style w:type="paragraph" w:customStyle="1" w:styleId="F20FB4622C2041BEAC1DBCC49D33083D">
    <w:name w:val="F20FB4622C2041BEAC1DBCC49D33083D"/>
    <w:rsid w:val="00C878EF"/>
  </w:style>
  <w:style w:type="paragraph" w:customStyle="1" w:styleId="CEDC2609F54D4447B2B861F482CB194D">
    <w:name w:val="CEDC2609F54D4447B2B861F482CB194D"/>
    <w:rsid w:val="00C878EF"/>
  </w:style>
  <w:style w:type="paragraph" w:customStyle="1" w:styleId="612526807209454EA935A2B6F8E9B7B7">
    <w:name w:val="612526807209454EA935A2B6F8E9B7B7"/>
    <w:rsid w:val="00C878EF"/>
  </w:style>
  <w:style w:type="paragraph" w:customStyle="1" w:styleId="B55F8780BEBF4E5989C25C13AA9232D1">
    <w:name w:val="B55F8780BEBF4E5989C25C13AA9232D1"/>
    <w:rsid w:val="00C878EF"/>
  </w:style>
  <w:style w:type="paragraph" w:customStyle="1" w:styleId="991F1EE5BF29422B9C1128AF5FC6BD3A">
    <w:name w:val="991F1EE5BF29422B9C1128AF5FC6BD3A"/>
    <w:rsid w:val="00C878EF"/>
  </w:style>
  <w:style w:type="paragraph" w:customStyle="1" w:styleId="1BD1910D19224842960C4A32F0778EE8">
    <w:name w:val="1BD1910D19224842960C4A32F0778EE8"/>
    <w:rsid w:val="00C878EF"/>
  </w:style>
  <w:style w:type="paragraph" w:customStyle="1" w:styleId="CA4D0F2AC38C4F23BE34A12AEFB79A77">
    <w:name w:val="CA4D0F2AC38C4F23BE34A12AEFB79A77"/>
    <w:rsid w:val="00C878EF"/>
  </w:style>
  <w:style w:type="paragraph" w:customStyle="1" w:styleId="E7280AAEBF784E2FAEAE6E6F250968D5">
    <w:name w:val="E7280AAEBF784E2FAEAE6E6F250968D5"/>
    <w:rsid w:val="00C878EF"/>
  </w:style>
  <w:style w:type="paragraph" w:customStyle="1" w:styleId="03876ECC3C8B49638B261B67EE2453FC">
    <w:name w:val="03876ECC3C8B49638B261B67EE2453FC"/>
    <w:rsid w:val="00C878EF"/>
  </w:style>
  <w:style w:type="paragraph" w:customStyle="1" w:styleId="A9599A19D2E643C49C3C422588BDB02D">
    <w:name w:val="A9599A19D2E643C49C3C422588BDB02D"/>
    <w:rsid w:val="00C878EF"/>
  </w:style>
  <w:style w:type="paragraph" w:customStyle="1" w:styleId="24B4A9E1B4BB456DB843CF42DDDEFA1E">
    <w:name w:val="24B4A9E1B4BB456DB843CF42DDDEFA1E"/>
    <w:rsid w:val="00C878EF"/>
  </w:style>
  <w:style w:type="paragraph" w:customStyle="1" w:styleId="34751BE02CDA449A8B163F560506F7DA">
    <w:name w:val="34751BE02CDA449A8B163F560506F7DA"/>
    <w:rsid w:val="00C878EF"/>
  </w:style>
  <w:style w:type="paragraph" w:customStyle="1" w:styleId="720E57D20E82437D8D9640C66C047487">
    <w:name w:val="720E57D20E82437D8D9640C66C047487"/>
    <w:rsid w:val="00C878EF"/>
  </w:style>
  <w:style w:type="paragraph" w:customStyle="1" w:styleId="4826E42CA79A4B0990F84049B9A58AD8">
    <w:name w:val="4826E42CA79A4B0990F84049B9A58AD8"/>
    <w:rsid w:val="00C878EF"/>
  </w:style>
  <w:style w:type="paragraph" w:customStyle="1" w:styleId="AF29E3E9469D4801AC27EC124EB919FB">
    <w:name w:val="AF29E3E9469D4801AC27EC124EB919FB"/>
    <w:rsid w:val="00C878EF"/>
  </w:style>
  <w:style w:type="paragraph" w:customStyle="1" w:styleId="6D2A3CF605F64A78BC4FC5385C448168">
    <w:name w:val="6D2A3CF605F64A78BC4FC5385C448168"/>
    <w:rsid w:val="00C878EF"/>
  </w:style>
  <w:style w:type="paragraph" w:customStyle="1" w:styleId="8AA22D570D754E4EAC96E7566F5B697A">
    <w:name w:val="8AA22D570D754E4EAC96E7566F5B697A"/>
    <w:rsid w:val="00C878EF"/>
  </w:style>
  <w:style w:type="paragraph" w:customStyle="1" w:styleId="96DE149B85634136AA58928D0DFCC6D9">
    <w:name w:val="96DE149B85634136AA58928D0DFCC6D9"/>
    <w:rsid w:val="00C878EF"/>
  </w:style>
  <w:style w:type="paragraph" w:customStyle="1" w:styleId="4E964414FF214DC89F5A04D136F3E22F">
    <w:name w:val="4E964414FF214DC89F5A04D136F3E22F"/>
    <w:rsid w:val="00C878EF"/>
  </w:style>
  <w:style w:type="paragraph" w:customStyle="1" w:styleId="DD602194691F4D28B03B7FE832505EC1">
    <w:name w:val="DD602194691F4D28B03B7FE832505EC1"/>
    <w:rsid w:val="00C878EF"/>
  </w:style>
  <w:style w:type="paragraph" w:customStyle="1" w:styleId="8AA5436C6FC54A0CAE0EBA7C635AD0F3">
    <w:name w:val="8AA5436C6FC54A0CAE0EBA7C635AD0F3"/>
    <w:rsid w:val="00C878EF"/>
  </w:style>
  <w:style w:type="paragraph" w:customStyle="1" w:styleId="F1564CC61BBF4B81A06194F8CD8843C7">
    <w:name w:val="F1564CC61BBF4B81A06194F8CD8843C7"/>
    <w:rsid w:val="00C878EF"/>
  </w:style>
  <w:style w:type="paragraph" w:customStyle="1" w:styleId="C3D7DEE2D68F4901920C438ABA4B98EC">
    <w:name w:val="C3D7DEE2D68F4901920C438ABA4B98EC"/>
    <w:rsid w:val="00C878EF"/>
  </w:style>
  <w:style w:type="paragraph" w:customStyle="1" w:styleId="A49CB1772FB04F0D96CFB55EEC1B6C5E">
    <w:name w:val="A49CB1772FB04F0D96CFB55EEC1B6C5E"/>
    <w:rsid w:val="00C878EF"/>
  </w:style>
  <w:style w:type="paragraph" w:customStyle="1" w:styleId="1898B89C94554C5EAAF57DF22A3016F4">
    <w:name w:val="1898B89C94554C5EAAF57DF22A3016F4"/>
    <w:rsid w:val="00C878EF"/>
  </w:style>
  <w:style w:type="paragraph" w:customStyle="1" w:styleId="643F8DE9439B42E7BE39889EA922EB7E">
    <w:name w:val="643F8DE9439B42E7BE39889EA922EB7E"/>
    <w:rsid w:val="00C878EF"/>
  </w:style>
  <w:style w:type="paragraph" w:customStyle="1" w:styleId="8A22EF747AFA4F63BD8AFD13B0142FA2">
    <w:name w:val="8A22EF747AFA4F63BD8AFD13B0142FA2"/>
    <w:rsid w:val="00C878EF"/>
  </w:style>
  <w:style w:type="paragraph" w:customStyle="1" w:styleId="405304A297B54B9692774582087A559D">
    <w:name w:val="405304A297B54B9692774582087A559D"/>
    <w:rsid w:val="00C878EF"/>
  </w:style>
  <w:style w:type="paragraph" w:customStyle="1" w:styleId="A1BB61DB80DD458B9DE3CB8D401E0E64">
    <w:name w:val="A1BB61DB80DD458B9DE3CB8D401E0E64"/>
    <w:rsid w:val="00C878EF"/>
  </w:style>
  <w:style w:type="paragraph" w:customStyle="1" w:styleId="A2C36E734A0B4CEB8A716FD1824EE92E">
    <w:name w:val="A2C36E734A0B4CEB8A716FD1824EE92E"/>
    <w:rsid w:val="00C878EF"/>
  </w:style>
  <w:style w:type="paragraph" w:customStyle="1" w:styleId="31FE5B43F02E4DBC84199C11F85D2AF3">
    <w:name w:val="31FE5B43F02E4DBC84199C11F85D2AF3"/>
    <w:rsid w:val="00C878EF"/>
  </w:style>
  <w:style w:type="paragraph" w:customStyle="1" w:styleId="7D6F98F43FBE4DEC929B50E9C9EE5417">
    <w:name w:val="7D6F98F43FBE4DEC929B50E9C9EE5417"/>
    <w:rsid w:val="00C878EF"/>
  </w:style>
  <w:style w:type="paragraph" w:customStyle="1" w:styleId="5876105DEB58479BB2017CF2BC6BF828">
    <w:name w:val="5876105DEB58479BB2017CF2BC6BF828"/>
    <w:rsid w:val="00C878EF"/>
  </w:style>
  <w:style w:type="paragraph" w:customStyle="1" w:styleId="E09E7B8F04F74FE3A3A9EB79048438CF">
    <w:name w:val="E09E7B8F04F74FE3A3A9EB79048438CF"/>
    <w:rsid w:val="00C878EF"/>
  </w:style>
  <w:style w:type="paragraph" w:customStyle="1" w:styleId="9176542B2E43453C82D6FCE7FB6EE0E1">
    <w:name w:val="9176542B2E43453C82D6FCE7FB6EE0E1"/>
    <w:rsid w:val="00C878EF"/>
  </w:style>
  <w:style w:type="paragraph" w:customStyle="1" w:styleId="2C3468017C4F40248CABB47E6DF510BF">
    <w:name w:val="2C3468017C4F40248CABB47E6DF510BF"/>
    <w:rsid w:val="005E471F"/>
  </w:style>
  <w:style w:type="paragraph" w:customStyle="1" w:styleId="B4EB8749B9CA48A8BA27DCB4BE9868A2">
    <w:name w:val="B4EB8749B9CA48A8BA27DCB4BE9868A2"/>
    <w:rsid w:val="005E471F"/>
  </w:style>
  <w:style w:type="paragraph" w:customStyle="1" w:styleId="1CD7EA0DB9FD4C9E967BB9F7AEEFC90D">
    <w:name w:val="1CD7EA0DB9FD4C9E967BB9F7AEEFC90D"/>
    <w:rsid w:val="005E471F"/>
  </w:style>
  <w:style w:type="paragraph" w:customStyle="1" w:styleId="CA5C48B7674B46CE8EE6898856954D18">
    <w:name w:val="CA5C48B7674B46CE8EE6898856954D18"/>
    <w:rsid w:val="005E471F"/>
  </w:style>
  <w:style w:type="paragraph" w:customStyle="1" w:styleId="FD72D9F8E06C4000B1DF95AF9E1C9E4A">
    <w:name w:val="FD72D9F8E06C4000B1DF95AF9E1C9E4A"/>
    <w:rsid w:val="005E471F"/>
  </w:style>
  <w:style w:type="paragraph" w:customStyle="1" w:styleId="795039F501474F0CAC4CAFC42030DED3">
    <w:name w:val="795039F501474F0CAC4CAFC42030DED3"/>
    <w:rsid w:val="005E471F"/>
  </w:style>
  <w:style w:type="paragraph" w:customStyle="1" w:styleId="3912562781474C48BA1051C19BF430E3">
    <w:name w:val="3912562781474C48BA1051C19BF430E3"/>
    <w:rsid w:val="005E471F"/>
  </w:style>
  <w:style w:type="paragraph" w:customStyle="1" w:styleId="AF3BA1A1CF084B508349C86FF1F4A7EB">
    <w:name w:val="AF3BA1A1CF084B508349C86FF1F4A7EB"/>
    <w:rsid w:val="005E471F"/>
  </w:style>
  <w:style w:type="paragraph" w:customStyle="1" w:styleId="453E3E1791C045C3AB0AF1375CE79B40">
    <w:name w:val="453E3E1791C045C3AB0AF1375CE79B40"/>
    <w:rsid w:val="005E471F"/>
  </w:style>
  <w:style w:type="paragraph" w:customStyle="1" w:styleId="94E311E556204C7FA89F649592464899">
    <w:name w:val="94E311E556204C7FA89F649592464899"/>
    <w:rsid w:val="005E471F"/>
  </w:style>
  <w:style w:type="paragraph" w:customStyle="1" w:styleId="111B338BB7D7482E811DD4B758CFFA0A">
    <w:name w:val="111B338BB7D7482E811DD4B758CFFA0A"/>
    <w:rsid w:val="005E471F"/>
  </w:style>
  <w:style w:type="paragraph" w:customStyle="1" w:styleId="0F1FC02AD443425690F6FA132892F591">
    <w:name w:val="0F1FC02AD443425690F6FA132892F591"/>
    <w:rsid w:val="005E471F"/>
  </w:style>
  <w:style w:type="paragraph" w:customStyle="1" w:styleId="DACFE55389D2429D9431B4642300F467">
    <w:name w:val="DACFE55389D2429D9431B4642300F467"/>
    <w:rsid w:val="005E471F"/>
  </w:style>
  <w:style w:type="paragraph" w:customStyle="1" w:styleId="B5D1C4EE7D094849B87A1F318893477B">
    <w:name w:val="B5D1C4EE7D094849B87A1F318893477B"/>
    <w:rsid w:val="005E471F"/>
  </w:style>
  <w:style w:type="paragraph" w:customStyle="1" w:styleId="1BA7F34A1F874AB884845038320E002D">
    <w:name w:val="1BA7F34A1F874AB884845038320E002D"/>
    <w:rsid w:val="005E471F"/>
  </w:style>
  <w:style w:type="paragraph" w:customStyle="1" w:styleId="62C1C886B3404D04B7F39F2D9D63A4DC">
    <w:name w:val="62C1C886B3404D04B7F39F2D9D63A4DC"/>
    <w:rsid w:val="005E47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02B30582-8ACF-47BA-9027-E83A21B94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OriginResume.dotx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Saidul</cp:lastModifiedBy>
  <cp:revision>2</cp:revision>
  <dcterms:created xsi:type="dcterms:W3CDTF">2016-06-21T15:15:00Z</dcterms:created>
  <dcterms:modified xsi:type="dcterms:W3CDTF">2016-06-21T15:15:00Z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TC017730849991</vt:lpwstr>
  </property>
</Properties>
</file>