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F901FF">
      <w:pPr>
        <w:spacing w:line="331" w:lineRule="exact"/>
        <w:rPr>
          <w:rFonts w:ascii="Times New Roman" w:eastAsia="Times New Roman" w:hAnsi="Times New Roman"/>
          <w:sz w:val="24"/>
        </w:rPr>
      </w:pPr>
      <w:bookmarkStart w:id="0" w:name="page1"/>
      <w:bookmarkEnd w:id="0"/>
    </w:p>
    <w:p w:rsidR="00000000" w:rsidRDefault="00F901FF">
      <w:pPr>
        <w:spacing w:line="0" w:lineRule="atLeast"/>
        <w:ind w:left="3920"/>
        <w:rPr>
          <w:rFonts w:ascii="Arial" w:eastAsia="Arial" w:hAnsi="Arial"/>
          <w:b/>
          <w:sz w:val="26"/>
        </w:rPr>
      </w:pPr>
      <w:r>
        <w:rPr>
          <w:rFonts w:ascii="Arial" w:eastAsia="Arial" w:hAnsi="Arial"/>
          <w:b/>
          <w:sz w:val="26"/>
        </w:rPr>
        <w:t>Joint Venture Agreement</w:t>
      </w:r>
    </w:p>
    <w:p w:rsidR="00000000" w:rsidRDefault="000C218A">
      <w:pPr>
        <w:spacing w:line="24" w:lineRule="exact"/>
        <w:rPr>
          <w:rFonts w:ascii="Times New Roman" w:eastAsia="Times New Roman" w:hAnsi="Times New Roman"/>
          <w:sz w:val="24"/>
        </w:rPr>
      </w:pPr>
      <w:r>
        <w:rPr>
          <w:rFonts w:ascii="Arial" w:eastAsia="Arial" w:hAnsi="Arial"/>
          <w:b/>
          <w:noProof/>
          <w:sz w:val="26"/>
        </w:rPr>
        <w:drawing>
          <wp:anchor distT="0" distB="0" distL="114300" distR="114300" simplePos="0" relativeHeight="251657728" behindDoc="1" locked="0" layoutInCell="0" allowOverlap="1">
            <wp:simplePos x="0" y="0"/>
            <wp:positionH relativeFrom="column">
              <wp:posOffset>22860</wp:posOffset>
            </wp:positionH>
            <wp:positionV relativeFrom="paragraph">
              <wp:posOffset>-157480</wp:posOffset>
            </wp:positionV>
            <wp:extent cx="1701800" cy="706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1800" cy="70612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F901FF">
      <w:pPr>
        <w:spacing w:line="239" w:lineRule="auto"/>
        <w:ind w:left="4760"/>
        <w:rPr>
          <w:rFonts w:ascii="Arial" w:eastAsia="Arial" w:hAnsi="Arial"/>
          <w:b/>
          <w:sz w:val="23"/>
        </w:rPr>
      </w:pPr>
      <w:r>
        <w:rPr>
          <w:rFonts w:ascii="Arial" w:eastAsia="Arial" w:hAnsi="Arial"/>
          <w:b/>
          <w:sz w:val="23"/>
        </w:rPr>
        <w:t>(March 2004)</w:t>
      </w:r>
    </w:p>
    <w:p w:rsidR="00000000" w:rsidRDefault="00F901FF">
      <w:pPr>
        <w:spacing w:line="1" w:lineRule="exact"/>
        <w:rPr>
          <w:rFonts w:ascii="Times New Roman" w:eastAsia="Times New Roman" w:hAnsi="Times New Roman"/>
          <w:sz w:val="24"/>
        </w:rPr>
      </w:pPr>
    </w:p>
    <w:p w:rsidR="00000000" w:rsidRDefault="00F901FF">
      <w:pPr>
        <w:spacing w:line="0" w:lineRule="atLeast"/>
        <w:ind w:left="3360"/>
        <w:rPr>
          <w:rFonts w:ascii="Arial" w:eastAsia="Arial" w:hAnsi="Arial"/>
          <w:b/>
          <w:sz w:val="23"/>
        </w:rPr>
      </w:pPr>
      <w:r>
        <w:rPr>
          <w:rFonts w:ascii="Arial" w:eastAsia="Arial" w:hAnsi="Arial"/>
          <w:b/>
          <w:sz w:val="23"/>
        </w:rPr>
        <w:t>(First Edition of CIDB document 1017)</w:t>
      </w:r>
    </w:p>
    <w:p w:rsidR="00000000" w:rsidRDefault="00F901FF">
      <w:pPr>
        <w:spacing w:line="200" w:lineRule="exact"/>
        <w:rPr>
          <w:rFonts w:ascii="Times New Roman" w:eastAsia="Times New Roman" w:hAnsi="Times New Roman"/>
          <w:sz w:val="24"/>
        </w:rPr>
      </w:pPr>
    </w:p>
    <w:p w:rsidR="00000000" w:rsidRDefault="00F901FF">
      <w:pPr>
        <w:spacing w:line="298" w:lineRule="exact"/>
        <w:rPr>
          <w:rFonts w:ascii="Times New Roman" w:eastAsia="Times New Roman" w:hAnsi="Times New Roman"/>
          <w:sz w:val="24"/>
        </w:rPr>
      </w:pPr>
    </w:p>
    <w:p w:rsidR="00000000" w:rsidRDefault="00F901FF">
      <w:pPr>
        <w:spacing w:line="251" w:lineRule="auto"/>
        <w:ind w:right="5460"/>
        <w:rPr>
          <w:rFonts w:ascii="Arial" w:eastAsia="Arial" w:hAnsi="Arial"/>
          <w:sz w:val="15"/>
        </w:rPr>
      </w:pPr>
      <w:r>
        <w:rPr>
          <w:rFonts w:ascii="Arial" w:eastAsia="Arial" w:hAnsi="Arial"/>
          <w:sz w:val="15"/>
        </w:rPr>
        <w:t>Construction Industry Development Board Pretoria - Head</w:t>
      </w:r>
    </w:p>
    <w:p w:rsidR="00000000" w:rsidRDefault="00F901FF">
      <w:pPr>
        <w:spacing w:line="1" w:lineRule="exact"/>
        <w:rPr>
          <w:rFonts w:ascii="Times New Roman" w:eastAsia="Times New Roman" w:hAnsi="Times New Roman"/>
          <w:sz w:val="24"/>
        </w:rPr>
      </w:pPr>
    </w:p>
    <w:p w:rsidR="00000000" w:rsidRDefault="00F901FF">
      <w:pPr>
        <w:spacing w:line="0" w:lineRule="atLeast"/>
        <w:rPr>
          <w:rFonts w:ascii="Arial" w:eastAsia="Arial" w:hAnsi="Arial"/>
          <w:sz w:val="15"/>
        </w:rPr>
      </w:pPr>
      <w:r>
        <w:rPr>
          <w:rFonts w:ascii="Arial" w:eastAsia="Arial" w:hAnsi="Arial"/>
          <w:sz w:val="15"/>
        </w:rPr>
        <w:t>OfficeTel: 012 482 7200</w:t>
      </w:r>
    </w:p>
    <w:p w:rsidR="00000000" w:rsidRDefault="00F901FF">
      <w:pPr>
        <w:spacing w:line="2" w:lineRule="exact"/>
        <w:rPr>
          <w:rFonts w:ascii="Times New Roman" w:eastAsia="Times New Roman" w:hAnsi="Times New Roman"/>
          <w:sz w:val="24"/>
        </w:rPr>
      </w:pPr>
    </w:p>
    <w:p w:rsidR="00000000" w:rsidRDefault="00F901FF">
      <w:pPr>
        <w:spacing w:line="250" w:lineRule="auto"/>
        <w:ind w:right="6480"/>
        <w:jc w:val="both"/>
        <w:rPr>
          <w:rFonts w:ascii="Arial" w:eastAsia="Arial" w:hAnsi="Arial"/>
          <w:sz w:val="15"/>
        </w:rPr>
      </w:pPr>
      <w:r>
        <w:rPr>
          <w:rFonts w:ascii="Arial" w:eastAsia="Arial" w:hAnsi="Arial"/>
          <w:sz w:val="15"/>
        </w:rPr>
        <w:t>Fraudline: 0800 11 24 32C all Centre: 0860 103 353 E-mail: cidb@cidb.org.za</w:t>
      </w:r>
    </w:p>
    <w:p w:rsidR="00000000" w:rsidRDefault="00F901FF">
      <w:pPr>
        <w:spacing w:line="200" w:lineRule="exact"/>
        <w:rPr>
          <w:rFonts w:ascii="Times New Roman" w:eastAsia="Times New Roman" w:hAnsi="Times New Roman"/>
          <w:sz w:val="24"/>
        </w:rPr>
      </w:pPr>
    </w:p>
    <w:p w:rsidR="00000000" w:rsidRDefault="00F901FF">
      <w:pPr>
        <w:spacing w:line="235" w:lineRule="exact"/>
        <w:rPr>
          <w:rFonts w:ascii="Times New Roman" w:eastAsia="Times New Roman" w:hAnsi="Times New Roman"/>
          <w:sz w:val="24"/>
        </w:rPr>
      </w:pPr>
    </w:p>
    <w:p w:rsidR="00000000" w:rsidRDefault="00F901FF">
      <w:pPr>
        <w:numPr>
          <w:ilvl w:val="0"/>
          <w:numId w:val="1"/>
        </w:numPr>
        <w:tabs>
          <w:tab w:val="left" w:pos="680"/>
        </w:tabs>
        <w:spacing w:line="0" w:lineRule="atLeast"/>
        <w:ind w:left="680" w:hanging="671"/>
        <w:jc w:val="both"/>
        <w:rPr>
          <w:rFonts w:ascii="Arial" w:eastAsia="Arial" w:hAnsi="Arial"/>
          <w:b/>
          <w:sz w:val="19"/>
        </w:rPr>
      </w:pPr>
      <w:r>
        <w:rPr>
          <w:rFonts w:ascii="Arial" w:eastAsia="Arial" w:hAnsi="Arial"/>
          <w:b/>
          <w:sz w:val="19"/>
        </w:rPr>
        <w:t>PREAMBLE</w:t>
      </w:r>
    </w:p>
    <w:p w:rsidR="00000000" w:rsidRDefault="00F901FF">
      <w:pPr>
        <w:spacing w:line="215" w:lineRule="exact"/>
        <w:rPr>
          <w:rFonts w:ascii="Arial" w:eastAsia="Arial" w:hAnsi="Arial"/>
          <w:b/>
          <w:sz w:val="19"/>
        </w:rPr>
      </w:pPr>
    </w:p>
    <w:p w:rsidR="00000000" w:rsidRDefault="00F901FF">
      <w:pPr>
        <w:spacing w:line="0" w:lineRule="atLeast"/>
        <w:ind w:left="680"/>
        <w:jc w:val="both"/>
        <w:rPr>
          <w:rFonts w:ascii="Arial" w:eastAsia="Arial" w:hAnsi="Arial"/>
          <w:sz w:val="19"/>
        </w:rPr>
      </w:pPr>
      <w:r>
        <w:rPr>
          <w:rFonts w:ascii="Arial" w:eastAsia="Arial" w:hAnsi="Arial"/>
          <w:sz w:val="19"/>
        </w:rPr>
        <w:t xml:space="preserve">This </w:t>
      </w:r>
      <w:r>
        <w:rPr>
          <w:rFonts w:ascii="Arial" w:eastAsia="Arial" w:hAnsi="Arial"/>
          <w:sz w:val="19"/>
        </w:rPr>
        <w:t>agreement is made and entered into by and between</w:t>
      </w:r>
    </w:p>
    <w:p w:rsidR="00000000" w:rsidRDefault="00F901FF">
      <w:pPr>
        <w:spacing w:line="106" w:lineRule="exact"/>
        <w:rPr>
          <w:rFonts w:ascii="Arial" w:eastAsia="Arial" w:hAnsi="Arial"/>
          <w:b/>
          <w:sz w:val="19"/>
        </w:rPr>
      </w:pPr>
    </w:p>
    <w:p w:rsidR="00000000" w:rsidRDefault="00F901FF">
      <w:pPr>
        <w:spacing w:line="0" w:lineRule="atLeast"/>
        <w:ind w:left="680"/>
        <w:jc w:val="both"/>
        <w:rPr>
          <w:rFonts w:ascii="Arial" w:eastAsia="Arial" w:hAnsi="Arial"/>
          <w:sz w:val="18"/>
        </w:rPr>
      </w:pPr>
      <w:r>
        <w:rPr>
          <w:rFonts w:ascii="Arial" w:eastAsia="Arial" w:hAnsi="Arial"/>
          <w:sz w:val="18"/>
        </w:rPr>
        <w:t>................................................................................................................................................</w:t>
      </w:r>
    </w:p>
    <w:p w:rsidR="00000000" w:rsidRDefault="00F901FF">
      <w:pPr>
        <w:spacing w:line="117" w:lineRule="exact"/>
        <w:rPr>
          <w:rFonts w:ascii="Arial" w:eastAsia="Arial" w:hAnsi="Arial"/>
          <w:b/>
          <w:sz w:val="19"/>
        </w:rPr>
      </w:pPr>
    </w:p>
    <w:p w:rsidR="00000000" w:rsidRDefault="00F901FF">
      <w:pPr>
        <w:spacing w:line="0" w:lineRule="atLeast"/>
        <w:ind w:left="680"/>
        <w:jc w:val="both"/>
        <w:rPr>
          <w:rFonts w:ascii="Arial" w:eastAsia="Arial" w:hAnsi="Arial"/>
          <w:sz w:val="18"/>
        </w:rPr>
      </w:pPr>
      <w:r>
        <w:rPr>
          <w:rFonts w:ascii="Arial" w:eastAsia="Arial" w:hAnsi="Arial"/>
          <w:sz w:val="18"/>
        </w:rPr>
        <w:t>...........................................................</w:t>
      </w:r>
      <w:r>
        <w:rPr>
          <w:rFonts w:ascii="Arial" w:eastAsia="Arial" w:hAnsi="Arial"/>
          <w:sz w:val="18"/>
        </w:rPr>
        <w:t>......................................................................................</w:t>
      </w:r>
    </w:p>
    <w:p w:rsidR="00000000" w:rsidRDefault="00F901FF">
      <w:pPr>
        <w:spacing w:line="117" w:lineRule="exact"/>
        <w:rPr>
          <w:rFonts w:ascii="Arial" w:eastAsia="Arial" w:hAnsi="Arial"/>
          <w:b/>
          <w:sz w:val="19"/>
        </w:rPr>
      </w:pPr>
    </w:p>
    <w:p w:rsidR="00000000" w:rsidRDefault="00F901FF">
      <w:pPr>
        <w:spacing w:line="0" w:lineRule="atLeast"/>
        <w:ind w:left="680"/>
        <w:jc w:val="both"/>
        <w:rPr>
          <w:rFonts w:ascii="Arial" w:eastAsia="Arial" w:hAnsi="Arial"/>
          <w:sz w:val="18"/>
        </w:rPr>
      </w:pPr>
      <w:r>
        <w:rPr>
          <w:rFonts w:ascii="Arial" w:eastAsia="Arial" w:hAnsi="Arial"/>
          <w:sz w:val="18"/>
        </w:rPr>
        <w:t>.............................................................................................................................................…</w:t>
      </w:r>
    </w:p>
    <w:p w:rsidR="00000000" w:rsidRDefault="00F901FF">
      <w:pPr>
        <w:spacing w:line="118" w:lineRule="exact"/>
        <w:rPr>
          <w:rFonts w:ascii="Arial" w:eastAsia="Arial" w:hAnsi="Arial"/>
          <w:b/>
          <w:sz w:val="19"/>
        </w:rPr>
      </w:pPr>
    </w:p>
    <w:p w:rsidR="00000000" w:rsidRDefault="00F901FF">
      <w:pPr>
        <w:spacing w:line="0" w:lineRule="atLeast"/>
        <w:ind w:left="680"/>
        <w:jc w:val="both"/>
        <w:rPr>
          <w:rFonts w:ascii="Arial" w:eastAsia="Arial" w:hAnsi="Arial"/>
          <w:sz w:val="19"/>
        </w:rPr>
      </w:pPr>
      <w:proofErr w:type="gramStart"/>
      <w:r>
        <w:rPr>
          <w:rFonts w:ascii="Arial" w:eastAsia="Arial" w:hAnsi="Arial"/>
          <w:sz w:val="19"/>
        </w:rPr>
        <w:t>of</w:t>
      </w:r>
      <w:proofErr w:type="gramEnd"/>
      <w:r>
        <w:rPr>
          <w:rFonts w:ascii="Arial" w:eastAsia="Arial" w:hAnsi="Arial"/>
          <w:sz w:val="19"/>
        </w:rPr>
        <w:t xml:space="preserve"> the first part and</w:t>
      </w:r>
    </w:p>
    <w:p w:rsidR="00000000" w:rsidRDefault="00F901FF">
      <w:pPr>
        <w:spacing w:line="105" w:lineRule="exact"/>
        <w:rPr>
          <w:rFonts w:ascii="Arial" w:eastAsia="Arial" w:hAnsi="Arial"/>
          <w:b/>
          <w:sz w:val="19"/>
        </w:rPr>
      </w:pPr>
    </w:p>
    <w:p w:rsidR="00000000" w:rsidRDefault="00F901FF">
      <w:pPr>
        <w:spacing w:line="0" w:lineRule="atLeast"/>
        <w:ind w:left="680"/>
        <w:jc w:val="both"/>
        <w:rPr>
          <w:rFonts w:ascii="Arial" w:eastAsia="Arial" w:hAnsi="Arial"/>
          <w:sz w:val="18"/>
        </w:rPr>
      </w:pPr>
      <w:r>
        <w:rPr>
          <w:rFonts w:ascii="Arial" w:eastAsia="Arial" w:hAnsi="Arial"/>
          <w:sz w:val="18"/>
        </w:rPr>
        <w:t>.</w:t>
      </w:r>
      <w:r>
        <w:rPr>
          <w:rFonts w:ascii="Arial" w:eastAsia="Arial" w:hAnsi="Arial"/>
          <w:sz w:val="18"/>
        </w:rPr>
        <w:t>...............................................................................................................................................</w:t>
      </w:r>
    </w:p>
    <w:p w:rsidR="00000000" w:rsidRDefault="00F901FF">
      <w:pPr>
        <w:spacing w:line="118" w:lineRule="exact"/>
        <w:rPr>
          <w:rFonts w:ascii="Arial" w:eastAsia="Arial" w:hAnsi="Arial"/>
          <w:b/>
          <w:sz w:val="19"/>
        </w:rPr>
      </w:pPr>
    </w:p>
    <w:p w:rsidR="00000000" w:rsidRDefault="00F901FF">
      <w:pPr>
        <w:spacing w:line="0" w:lineRule="atLeast"/>
        <w:ind w:left="680"/>
        <w:jc w:val="both"/>
        <w:rPr>
          <w:rFonts w:ascii="Arial" w:eastAsia="Arial" w:hAnsi="Arial"/>
          <w:sz w:val="18"/>
        </w:rPr>
      </w:pPr>
      <w:r>
        <w:rPr>
          <w:rFonts w:ascii="Arial" w:eastAsia="Arial" w:hAnsi="Arial"/>
          <w:sz w:val="18"/>
        </w:rPr>
        <w:t>...............................................................................................................</w:t>
      </w:r>
      <w:r>
        <w:rPr>
          <w:rFonts w:ascii="Arial" w:eastAsia="Arial" w:hAnsi="Arial"/>
          <w:sz w:val="18"/>
        </w:rPr>
        <w:t>..................................</w:t>
      </w:r>
    </w:p>
    <w:p w:rsidR="00000000" w:rsidRDefault="00F901FF">
      <w:pPr>
        <w:spacing w:line="117" w:lineRule="exact"/>
        <w:rPr>
          <w:rFonts w:ascii="Arial" w:eastAsia="Arial" w:hAnsi="Arial"/>
          <w:b/>
          <w:sz w:val="19"/>
        </w:rPr>
      </w:pPr>
    </w:p>
    <w:p w:rsidR="00000000" w:rsidRDefault="00F901FF">
      <w:pPr>
        <w:spacing w:line="0" w:lineRule="atLeast"/>
        <w:ind w:left="680"/>
        <w:jc w:val="both"/>
        <w:rPr>
          <w:rFonts w:ascii="Arial" w:eastAsia="Arial" w:hAnsi="Arial"/>
          <w:sz w:val="19"/>
        </w:rPr>
      </w:pPr>
      <w:r>
        <w:rPr>
          <w:rFonts w:ascii="Arial" w:eastAsia="Arial" w:hAnsi="Arial"/>
          <w:sz w:val="19"/>
        </w:rPr>
        <w:t>...............................................................................................................................................</w:t>
      </w:r>
    </w:p>
    <w:p w:rsidR="00000000" w:rsidRDefault="00F901FF">
      <w:pPr>
        <w:spacing w:line="106" w:lineRule="exact"/>
        <w:rPr>
          <w:rFonts w:ascii="Arial" w:eastAsia="Arial" w:hAnsi="Arial"/>
          <w:b/>
          <w:sz w:val="19"/>
        </w:rPr>
      </w:pPr>
    </w:p>
    <w:p w:rsidR="00000000" w:rsidRDefault="00F901FF">
      <w:pPr>
        <w:spacing w:line="0" w:lineRule="atLeast"/>
        <w:ind w:left="680"/>
        <w:jc w:val="both"/>
        <w:rPr>
          <w:rFonts w:ascii="Arial" w:eastAsia="Arial" w:hAnsi="Arial"/>
          <w:sz w:val="19"/>
        </w:rPr>
      </w:pPr>
      <w:proofErr w:type="gramStart"/>
      <w:r>
        <w:rPr>
          <w:rFonts w:ascii="Arial" w:eastAsia="Arial" w:hAnsi="Arial"/>
          <w:sz w:val="19"/>
        </w:rPr>
        <w:t>of</w:t>
      </w:r>
      <w:proofErr w:type="gramEnd"/>
      <w:r>
        <w:rPr>
          <w:rFonts w:ascii="Arial" w:eastAsia="Arial" w:hAnsi="Arial"/>
          <w:sz w:val="19"/>
        </w:rPr>
        <w:t xml:space="preserve"> the second part.</w:t>
      </w:r>
    </w:p>
    <w:p w:rsidR="00000000" w:rsidRDefault="00F901FF">
      <w:pPr>
        <w:spacing w:line="105" w:lineRule="exact"/>
        <w:rPr>
          <w:rFonts w:ascii="Arial" w:eastAsia="Arial" w:hAnsi="Arial"/>
          <w:b/>
          <w:sz w:val="19"/>
        </w:rPr>
      </w:pPr>
    </w:p>
    <w:p w:rsidR="00000000" w:rsidRDefault="00F901FF">
      <w:pPr>
        <w:spacing w:line="0" w:lineRule="atLeast"/>
        <w:ind w:left="680"/>
        <w:jc w:val="both"/>
        <w:rPr>
          <w:rFonts w:ascii="Arial" w:eastAsia="Arial" w:hAnsi="Arial"/>
          <w:sz w:val="19"/>
        </w:rPr>
      </w:pPr>
      <w:r>
        <w:rPr>
          <w:rFonts w:ascii="Arial" w:eastAsia="Arial" w:hAnsi="Arial"/>
          <w:sz w:val="19"/>
        </w:rPr>
        <w:t>(</w:t>
      </w:r>
      <w:proofErr w:type="gramStart"/>
      <w:r>
        <w:rPr>
          <w:rFonts w:ascii="Arial" w:eastAsia="Arial" w:hAnsi="Arial"/>
          <w:sz w:val="19"/>
        </w:rPr>
        <w:t>allow</w:t>
      </w:r>
      <w:proofErr w:type="gramEnd"/>
      <w:r>
        <w:rPr>
          <w:rFonts w:ascii="Arial" w:eastAsia="Arial" w:hAnsi="Arial"/>
          <w:sz w:val="19"/>
        </w:rPr>
        <w:t xml:space="preserve"> for additional parties as necessary).</w:t>
      </w:r>
    </w:p>
    <w:p w:rsidR="00000000" w:rsidRDefault="00F901FF">
      <w:pPr>
        <w:spacing w:line="200" w:lineRule="exact"/>
        <w:rPr>
          <w:rFonts w:ascii="Arial" w:eastAsia="Arial" w:hAnsi="Arial"/>
          <w:b/>
          <w:sz w:val="19"/>
        </w:rPr>
      </w:pPr>
    </w:p>
    <w:p w:rsidR="00000000" w:rsidRDefault="00F901FF">
      <w:pPr>
        <w:spacing w:line="230" w:lineRule="exact"/>
        <w:rPr>
          <w:rFonts w:ascii="Arial" w:eastAsia="Arial" w:hAnsi="Arial"/>
          <w:b/>
          <w:sz w:val="19"/>
        </w:rPr>
      </w:pPr>
    </w:p>
    <w:p w:rsidR="00000000" w:rsidRDefault="00F901FF">
      <w:pPr>
        <w:spacing w:line="0" w:lineRule="atLeast"/>
        <w:ind w:left="680"/>
        <w:jc w:val="both"/>
        <w:rPr>
          <w:rFonts w:ascii="Arial" w:eastAsia="Arial" w:hAnsi="Arial"/>
          <w:sz w:val="19"/>
        </w:rPr>
      </w:pPr>
      <w:r>
        <w:rPr>
          <w:rFonts w:ascii="Arial" w:eastAsia="Arial" w:hAnsi="Arial"/>
          <w:sz w:val="19"/>
        </w:rPr>
        <w:t>Whereas</w:t>
      </w:r>
      <w:r>
        <w:rPr>
          <w:rFonts w:ascii="Arial" w:eastAsia="Arial" w:hAnsi="Arial"/>
          <w:sz w:val="19"/>
        </w:rPr>
        <w:t xml:space="preserve"> the foregoing parties have resolved to form a Joint Venture under the title of</w:t>
      </w:r>
    </w:p>
    <w:p w:rsidR="00000000" w:rsidRDefault="00F901FF">
      <w:pPr>
        <w:spacing w:line="106" w:lineRule="exact"/>
        <w:rPr>
          <w:rFonts w:ascii="Arial" w:eastAsia="Arial" w:hAnsi="Arial"/>
          <w:b/>
          <w:sz w:val="19"/>
        </w:rPr>
      </w:pPr>
    </w:p>
    <w:p w:rsidR="00000000" w:rsidRDefault="00F901FF">
      <w:pPr>
        <w:spacing w:line="0" w:lineRule="atLeast"/>
        <w:ind w:left="680"/>
        <w:jc w:val="both"/>
        <w:rPr>
          <w:rFonts w:ascii="Arial" w:eastAsia="Arial" w:hAnsi="Arial"/>
          <w:sz w:val="18"/>
        </w:rPr>
      </w:pPr>
      <w:r>
        <w:rPr>
          <w:rFonts w:ascii="Arial" w:eastAsia="Arial" w:hAnsi="Arial"/>
          <w:sz w:val="18"/>
        </w:rPr>
        <w:t>................................................................................................................................................</w:t>
      </w:r>
    </w:p>
    <w:p w:rsidR="00000000" w:rsidRDefault="00F901FF">
      <w:pPr>
        <w:spacing w:line="117" w:lineRule="exact"/>
        <w:rPr>
          <w:rFonts w:ascii="Arial" w:eastAsia="Arial" w:hAnsi="Arial"/>
          <w:b/>
          <w:sz w:val="19"/>
        </w:rPr>
      </w:pPr>
    </w:p>
    <w:p w:rsidR="00000000" w:rsidRDefault="00F901FF">
      <w:pPr>
        <w:spacing w:line="0" w:lineRule="atLeast"/>
        <w:ind w:left="680"/>
        <w:jc w:val="both"/>
        <w:rPr>
          <w:rFonts w:ascii="Arial" w:eastAsia="Arial" w:hAnsi="Arial"/>
          <w:sz w:val="18"/>
        </w:rPr>
      </w:pPr>
      <w:r>
        <w:rPr>
          <w:rFonts w:ascii="Arial" w:eastAsia="Arial" w:hAnsi="Arial"/>
          <w:sz w:val="18"/>
        </w:rPr>
        <w:t>.............................</w:t>
      </w:r>
      <w:r>
        <w:rPr>
          <w:rFonts w:ascii="Arial" w:eastAsia="Arial" w:hAnsi="Arial"/>
          <w:sz w:val="18"/>
        </w:rPr>
        <w:t>....................................................................................................................</w:t>
      </w:r>
    </w:p>
    <w:p w:rsidR="00000000" w:rsidRDefault="00F901FF">
      <w:pPr>
        <w:spacing w:line="118" w:lineRule="exact"/>
        <w:rPr>
          <w:rFonts w:ascii="Arial" w:eastAsia="Arial" w:hAnsi="Arial"/>
          <w:b/>
          <w:sz w:val="19"/>
        </w:rPr>
      </w:pPr>
    </w:p>
    <w:p w:rsidR="00000000" w:rsidRDefault="00F901FF">
      <w:pPr>
        <w:spacing w:line="0" w:lineRule="atLeast"/>
        <w:ind w:left="680"/>
        <w:jc w:val="both"/>
        <w:rPr>
          <w:rFonts w:ascii="Arial" w:eastAsia="Arial" w:hAnsi="Arial"/>
          <w:sz w:val="19"/>
        </w:rPr>
      </w:pPr>
      <w:r>
        <w:rPr>
          <w:rFonts w:ascii="Arial" w:eastAsia="Arial" w:hAnsi="Arial"/>
          <w:sz w:val="19"/>
        </w:rPr>
        <w:t>..........................................................................................................................................</w:t>
      </w:r>
      <w:r>
        <w:rPr>
          <w:rFonts w:ascii="Arial" w:eastAsia="Arial" w:hAnsi="Arial"/>
          <w:sz w:val="19"/>
        </w:rPr>
        <w:t>.....</w:t>
      </w:r>
    </w:p>
    <w:p w:rsidR="00000000" w:rsidRDefault="00F901FF">
      <w:pPr>
        <w:spacing w:line="105" w:lineRule="exact"/>
        <w:rPr>
          <w:rFonts w:ascii="Arial" w:eastAsia="Arial" w:hAnsi="Arial"/>
          <w:b/>
          <w:sz w:val="19"/>
        </w:rPr>
      </w:pPr>
    </w:p>
    <w:p w:rsidR="00000000" w:rsidRDefault="00F901FF">
      <w:pPr>
        <w:spacing w:line="356" w:lineRule="auto"/>
        <w:ind w:left="680" w:right="400"/>
        <w:jc w:val="both"/>
        <w:rPr>
          <w:rFonts w:ascii="Arial" w:eastAsia="Arial" w:hAnsi="Arial"/>
          <w:sz w:val="19"/>
        </w:rPr>
      </w:pPr>
      <w:proofErr w:type="gramStart"/>
      <w:r>
        <w:rPr>
          <w:rFonts w:ascii="Arial" w:eastAsia="Arial" w:hAnsi="Arial"/>
          <w:sz w:val="19"/>
        </w:rPr>
        <w:t>for</w:t>
      </w:r>
      <w:proofErr w:type="gramEnd"/>
      <w:r>
        <w:rPr>
          <w:rFonts w:ascii="Arial" w:eastAsia="Arial" w:hAnsi="Arial"/>
          <w:sz w:val="19"/>
        </w:rPr>
        <w:t xml:space="preserve"> the exclusive purposes of securing and/or executing the Contract to be awarded by (name of Employer)</w:t>
      </w:r>
    </w:p>
    <w:p w:rsidR="00000000" w:rsidRDefault="00F901FF">
      <w:pPr>
        <w:spacing w:line="1" w:lineRule="exact"/>
        <w:rPr>
          <w:rFonts w:ascii="Arial" w:eastAsia="Arial" w:hAnsi="Arial"/>
          <w:b/>
          <w:sz w:val="19"/>
        </w:rPr>
      </w:pPr>
    </w:p>
    <w:p w:rsidR="00000000" w:rsidRDefault="00F901FF">
      <w:pPr>
        <w:spacing w:line="0" w:lineRule="atLeast"/>
        <w:ind w:left="680"/>
        <w:jc w:val="both"/>
        <w:rPr>
          <w:rFonts w:ascii="Arial" w:eastAsia="Arial" w:hAnsi="Arial"/>
          <w:sz w:val="18"/>
        </w:rPr>
      </w:pPr>
      <w:r>
        <w:rPr>
          <w:rFonts w:ascii="Arial" w:eastAsia="Arial" w:hAnsi="Arial"/>
          <w:sz w:val="18"/>
        </w:rPr>
        <w:t>...............................................................................................................................................</w:t>
      </w:r>
      <w:r>
        <w:rPr>
          <w:rFonts w:ascii="Arial" w:eastAsia="Arial" w:hAnsi="Arial"/>
          <w:sz w:val="18"/>
        </w:rPr>
        <w:t>.</w:t>
      </w:r>
    </w:p>
    <w:p w:rsidR="00000000" w:rsidRDefault="00F901FF">
      <w:pPr>
        <w:spacing w:line="118" w:lineRule="exact"/>
        <w:rPr>
          <w:rFonts w:ascii="Arial" w:eastAsia="Arial" w:hAnsi="Arial"/>
          <w:b/>
          <w:sz w:val="19"/>
        </w:rPr>
      </w:pPr>
    </w:p>
    <w:p w:rsidR="00000000" w:rsidRDefault="00F901FF">
      <w:pPr>
        <w:spacing w:line="0" w:lineRule="atLeast"/>
        <w:ind w:left="680"/>
        <w:jc w:val="both"/>
        <w:rPr>
          <w:rFonts w:ascii="Arial" w:eastAsia="Arial" w:hAnsi="Arial"/>
          <w:sz w:val="19"/>
        </w:rPr>
      </w:pPr>
      <w:proofErr w:type="gramStart"/>
      <w:r>
        <w:rPr>
          <w:rFonts w:ascii="Arial" w:eastAsia="Arial" w:hAnsi="Arial"/>
          <w:sz w:val="19"/>
        </w:rPr>
        <w:t>for</w:t>
      </w:r>
      <w:proofErr w:type="gramEnd"/>
      <w:r>
        <w:rPr>
          <w:rFonts w:ascii="Arial" w:eastAsia="Arial" w:hAnsi="Arial"/>
          <w:sz w:val="19"/>
        </w:rPr>
        <w:t xml:space="preserve"> (brief description of Contract)</w:t>
      </w:r>
    </w:p>
    <w:p w:rsidR="00000000" w:rsidRDefault="00F901FF">
      <w:pPr>
        <w:spacing w:line="105" w:lineRule="exact"/>
        <w:rPr>
          <w:rFonts w:ascii="Arial" w:eastAsia="Arial" w:hAnsi="Arial"/>
          <w:b/>
          <w:sz w:val="19"/>
        </w:rPr>
      </w:pPr>
    </w:p>
    <w:p w:rsidR="00000000" w:rsidRDefault="00F901FF">
      <w:pPr>
        <w:spacing w:line="0" w:lineRule="atLeast"/>
        <w:ind w:left="680"/>
        <w:jc w:val="both"/>
        <w:rPr>
          <w:rFonts w:ascii="Arial" w:eastAsia="Arial" w:hAnsi="Arial"/>
          <w:sz w:val="18"/>
        </w:rPr>
      </w:pPr>
      <w:r>
        <w:rPr>
          <w:rFonts w:ascii="Arial" w:eastAsia="Arial" w:hAnsi="Arial"/>
          <w:sz w:val="18"/>
        </w:rPr>
        <w:t>................................................................................................................................................</w:t>
      </w:r>
    </w:p>
    <w:p w:rsidR="00000000" w:rsidRDefault="00F901FF">
      <w:pPr>
        <w:spacing w:line="118" w:lineRule="exact"/>
        <w:rPr>
          <w:rFonts w:ascii="Arial" w:eastAsia="Arial" w:hAnsi="Arial"/>
          <w:b/>
          <w:sz w:val="19"/>
        </w:rPr>
      </w:pPr>
    </w:p>
    <w:p w:rsidR="00000000" w:rsidRDefault="00F901FF">
      <w:pPr>
        <w:spacing w:line="0" w:lineRule="atLeast"/>
        <w:ind w:left="680"/>
        <w:jc w:val="both"/>
        <w:rPr>
          <w:rFonts w:ascii="Arial" w:eastAsia="Arial" w:hAnsi="Arial"/>
          <w:sz w:val="18"/>
        </w:rPr>
      </w:pPr>
      <w:r>
        <w:rPr>
          <w:rFonts w:ascii="Arial" w:eastAsia="Arial" w:hAnsi="Arial"/>
          <w:sz w:val="18"/>
        </w:rPr>
        <w:t>......................................................................</w:t>
      </w:r>
      <w:r>
        <w:rPr>
          <w:rFonts w:ascii="Arial" w:eastAsia="Arial" w:hAnsi="Arial"/>
          <w:sz w:val="18"/>
        </w:rPr>
        <w:t>...........................................................................</w:t>
      </w:r>
    </w:p>
    <w:p w:rsidR="00000000" w:rsidRDefault="00F901FF">
      <w:pPr>
        <w:spacing w:line="117" w:lineRule="exact"/>
        <w:rPr>
          <w:rFonts w:ascii="Arial" w:eastAsia="Arial" w:hAnsi="Arial"/>
          <w:b/>
          <w:sz w:val="19"/>
        </w:rPr>
      </w:pPr>
    </w:p>
    <w:p w:rsidR="00000000" w:rsidRDefault="00F901FF">
      <w:pPr>
        <w:spacing w:line="0" w:lineRule="atLeast"/>
        <w:ind w:left="680"/>
        <w:jc w:val="both"/>
        <w:rPr>
          <w:rFonts w:ascii="Arial" w:eastAsia="Arial" w:hAnsi="Arial"/>
          <w:sz w:val="18"/>
        </w:rPr>
      </w:pPr>
      <w:r>
        <w:rPr>
          <w:rFonts w:ascii="Arial" w:eastAsia="Arial" w:hAnsi="Arial"/>
          <w:sz w:val="18"/>
        </w:rPr>
        <w:t>.................................................................................................................................................</w:t>
      </w:r>
    </w:p>
    <w:p w:rsidR="00000000" w:rsidRDefault="00F901FF">
      <w:pPr>
        <w:spacing w:line="117" w:lineRule="exact"/>
        <w:rPr>
          <w:rFonts w:ascii="Arial" w:eastAsia="Arial" w:hAnsi="Arial"/>
          <w:b/>
          <w:sz w:val="19"/>
        </w:rPr>
      </w:pPr>
    </w:p>
    <w:p w:rsidR="00000000" w:rsidRDefault="00F901FF">
      <w:pPr>
        <w:spacing w:line="0" w:lineRule="atLeast"/>
        <w:ind w:left="680"/>
        <w:jc w:val="both"/>
        <w:rPr>
          <w:rFonts w:ascii="Arial" w:eastAsia="Arial" w:hAnsi="Arial"/>
          <w:sz w:val="19"/>
        </w:rPr>
      </w:pPr>
      <w:r>
        <w:rPr>
          <w:rFonts w:ascii="Arial" w:eastAsia="Arial" w:hAnsi="Arial"/>
          <w:sz w:val="19"/>
        </w:rPr>
        <w:t>................................</w:t>
      </w:r>
      <w:r>
        <w:rPr>
          <w:rFonts w:ascii="Arial" w:eastAsia="Arial" w:hAnsi="Arial"/>
          <w:sz w:val="19"/>
        </w:rPr>
        <w:t>..............................................................................................................</w:t>
      </w:r>
    </w:p>
    <w:p w:rsidR="00000000" w:rsidRDefault="00F901FF">
      <w:pPr>
        <w:spacing w:line="200" w:lineRule="exact"/>
        <w:rPr>
          <w:rFonts w:ascii="Times New Roman" w:eastAsia="Times New Roman" w:hAnsi="Times New Roman"/>
          <w:sz w:val="24"/>
        </w:rPr>
      </w:pPr>
    </w:p>
    <w:p w:rsidR="00000000" w:rsidRDefault="00F901FF">
      <w:pPr>
        <w:spacing w:line="200" w:lineRule="exact"/>
        <w:rPr>
          <w:rFonts w:ascii="Times New Roman" w:eastAsia="Times New Roman" w:hAnsi="Times New Roman"/>
          <w:sz w:val="24"/>
        </w:rPr>
      </w:pPr>
    </w:p>
    <w:p w:rsidR="00000000" w:rsidRDefault="00F901FF">
      <w:pPr>
        <w:spacing w:line="200" w:lineRule="exact"/>
        <w:rPr>
          <w:rFonts w:ascii="Times New Roman" w:eastAsia="Times New Roman" w:hAnsi="Times New Roman"/>
          <w:sz w:val="24"/>
        </w:rPr>
      </w:pPr>
    </w:p>
    <w:p w:rsidR="00000000" w:rsidRDefault="00F901FF">
      <w:pPr>
        <w:spacing w:line="200" w:lineRule="exact"/>
        <w:rPr>
          <w:rFonts w:ascii="Times New Roman" w:eastAsia="Times New Roman" w:hAnsi="Times New Roman"/>
          <w:sz w:val="24"/>
        </w:rPr>
      </w:pPr>
    </w:p>
    <w:p w:rsidR="00000000" w:rsidRDefault="00F901FF">
      <w:pPr>
        <w:spacing w:line="280" w:lineRule="exact"/>
        <w:rPr>
          <w:rFonts w:ascii="Times New Roman" w:eastAsia="Times New Roman" w:hAnsi="Times New Roman"/>
          <w:sz w:val="24"/>
        </w:rPr>
      </w:pPr>
    </w:p>
    <w:p w:rsidR="00000000" w:rsidRDefault="00F901FF">
      <w:pPr>
        <w:spacing w:line="0" w:lineRule="atLeast"/>
        <w:ind w:left="680"/>
        <w:rPr>
          <w:rFonts w:ascii="Arial" w:eastAsia="Arial" w:hAnsi="Arial"/>
          <w:sz w:val="19"/>
        </w:rPr>
      </w:pPr>
      <w:r>
        <w:rPr>
          <w:rFonts w:ascii="Arial" w:eastAsia="Arial" w:hAnsi="Arial"/>
          <w:sz w:val="19"/>
        </w:rPr>
        <w:t xml:space="preserve">Now it is hereby agreed as </w:t>
      </w:r>
      <w:proofErr w:type="gramStart"/>
      <w:r>
        <w:rPr>
          <w:rFonts w:ascii="Arial" w:eastAsia="Arial" w:hAnsi="Arial"/>
          <w:sz w:val="19"/>
        </w:rPr>
        <w:t>follows :</w:t>
      </w:r>
      <w:proofErr w:type="gramEnd"/>
    </w:p>
    <w:p w:rsidR="00000000" w:rsidRDefault="00F901FF">
      <w:pPr>
        <w:spacing w:line="200" w:lineRule="exact"/>
        <w:rPr>
          <w:rFonts w:ascii="Times New Roman" w:eastAsia="Times New Roman" w:hAnsi="Times New Roman"/>
          <w:sz w:val="24"/>
        </w:rPr>
      </w:pPr>
    </w:p>
    <w:p w:rsidR="00000000" w:rsidRDefault="00F901FF">
      <w:pPr>
        <w:spacing w:line="230" w:lineRule="exact"/>
        <w:rPr>
          <w:rFonts w:ascii="Times New Roman" w:eastAsia="Times New Roman" w:hAnsi="Times New Roman"/>
          <w:sz w:val="24"/>
        </w:rPr>
      </w:pPr>
    </w:p>
    <w:p w:rsidR="00000000" w:rsidRDefault="00F901FF">
      <w:pPr>
        <w:tabs>
          <w:tab w:val="left" w:pos="4060"/>
          <w:tab w:val="left" w:pos="6080"/>
        </w:tabs>
        <w:spacing w:line="0" w:lineRule="atLeast"/>
        <w:rPr>
          <w:rFonts w:ascii="Arial" w:eastAsia="Arial" w:hAnsi="Arial"/>
          <w:sz w:val="15"/>
        </w:rPr>
      </w:pPr>
      <w:r>
        <w:rPr>
          <w:rFonts w:ascii="Arial" w:eastAsia="Arial" w:hAnsi="Arial"/>
          <w:sz w:val="15"/>
        </w:rPr>
        <w:t>March, 2004: Edition 1 of CIDB document 1017</w:t>
      </w:r>
      <w:r>
        <w:rPr>
          <w:rFonts w:ascii="Times New Roman" w:eastAsia="Times New Roman" w:hAnsi="Times New Roman"/>
        </w:rPr>
        <w:tab/>
      </w:r>
      <w:r>
        <w:rPr>
          <w:rFonts w:ascii="Arial" w:eastAsia="Arial" w:hAnsi="Arial"/>
          <w:sz w:val="15"/>
        </w:rPr>
        <w:t>Page 1</w:t>
      </w:r>
      <w:r>
        <w:rPr>
          <w:rFonts w:ascii="Times New Roman" w:eastAsia="Times New Roman" w:hAnsi="Times New Roman"/>
        </w:rPr>
        <w:tab/>
      </w:r>
      <w:r>
        <w:rPr>
          <w:rFonts w:ascii="Arial" w:eastAsia="Arial" w:hAnsi="Arial"/>
          <w:sz w:val="15"/>
        </w:rPr>
        <w:t>CIDB Joint Venture Agreement</w:t>
      </w:r>
    </w:p>
    <w:p w:rsidR="00000000" w:rsidRDefault="00F901FF">
      <w:pPr>
        <w:tabs>
          <w:tab w:val="left" w:pos="4060"/>
          <w:tab w:val="left" w:pos="6080"/>
        </w:tabs>
        <w:spacing w:line="0" w:lineRule="atLeast"/>
        <w:rPr>
          <w:rFonts w:ascii="Arial" w:eastAsia="Arial" w:hAnsi="Arial"/>
          <w:sz w:val="15"/>
        </w:rPr>
        <w:sectPr w:rsidR="00000000">
          <w:pgSz w:w="12240" w:h="15840"/>
          <w:pgMar w:top="1440" w:right="1860" w:bottom="1440" w:left="2120" w:header="0" w:footer="0" w:gutter="0"/>
          <w:cols w:space="0" w:equalWidth="0">
            <w:col w:w="8260"/>
          </w:cols>
          <w:docGrid w:linePitch="360"/>
        </w:sectPr>
      </w:pPr>
    </w:p>
    <w:p w:rsidR="00000000" w:rsidRDefault="00F901FF">
      <w:pPr>
        <w:numPr>
          <w:ilvl w:val="0"/>
          <w:numId w:val="2"/>
        </w:numPr>
        <w:tabs>
          <w:tab w:val="left" w:pos="680"/>
        </w:tabs>
        <w:spacing w:line="0" w:lineRule="atLeast"/>
        <w:ind w:left="680" w:hanging="671"/>
        <w:jc w:val="both"/>
        <w:rPr>
          <w:rFonts w:ascii="Arial" w:eastAsia="Arial" w:hAnsi="Arial"/>
          <w:b/>
          <w:sz w:val="19"/>
        </w:rPr>
      </w:pPr>
      <w:bookmarkStart w:id="1" w:name="page2"/>
      <w:bookmarkEnd w:id="1"/>
      <w:r>
        <w:rPr>
          <w:rFonts w:ascii="Arial" w:eastAsia="Arial" w:hAnsi="Arial"/>
          <w:b/>
          <w:sz w:val="19"/>
        </w:rPr>
        <w:lastRenderedPageBreak/>
        <w:t>DEFINITIONS AND INT</w:t>
      </w:r>
      <w:r>
        <w:rPr>
          <w:rFonts w:ascii="Arial" w:eastAsia="Arial" w:hAnsi="Arial"/>
          <w:b/>
          <w:sz w:val="19"/>
        </w:rPr>
        <w:t>ERPRETATION</w:t>
      </w:r>
    </w:p>
    <w:p w:rsidR="00000000" w:rsidRDefault="00F901FF">
      <w:pPr>
        <w:spacing w:line="215" w:lineRule="exact"/>
        <w:rPr>
          <w:rFonts w:ascii="Times New Roman" w:eastAsia="Times New Roman" w:hAnsi="Times New Roman"/>
        </w:rPr>
      </w:pPr>
    </w:p>
    <w:p w:rsidR="00000000" w:rsidRDefault="00F901FF">
      <w:pPr>
        <w:numPr>
          <w:ilvl w:val="0"/>
          <w:numId w:val="3"/>
        </w:numPr>
        <w:tabs>
          <w:tab w:val="left" w:pos="680"/>
        </w:tabs>
        <w:spacing w:line="0" w:lineRule="atLeast"/>
        <w:ind w:left="680" w:hanging="671"/>
        <w:jc w:val="both"/>
        <w:rPr>
          <w:rFonts w:ascii="Arial" w:eastAsia="Arial" w:hAnsi="Arial"/>
          <w:b/>
          <w:sz w:val="19"/>
        </w:rPr>
      </w:pPr>
      <w:r>
        <w:rPr>
          <w:rFonts w:ascii="Arial" w:eastAsia="Arial" w:hAnsi="Arial"/>
          <w:b/>
          <w:sz w:val="19"/>
        </w:rPr>
        <w:t>Definitions</w:t>
      </w:r>
    </w:p>
    <w:p w:rsidR="00000000" w:rsidRDefault="00F901FF">
      <w:pPr>
        <w:spacing w:line="216" w:lineRule="exact"/>
        <w:rPr>
          <w:rFonts w:ascii="Times New Roman" w:eastAsia="Times New Roman" w:hAnsi="Times New Roman"/>
        </w:rPr>
      </w:pPr>
    </w:p>
    <w:p w:rsidR="00000000" w:rsidRDefault="00F901FF">
      <w:pPr>
        <w:spacing w:line="248" w:lineRule="auto"/>
        <w:ind w:left="680"/>
        <w:jc w:val="both"/>
        <w:rPr>
          <w:rFonts w:ascii="Arial" w:eastAsia="Arial" w:hAnsi="Arial"/>
          <w:sz w:val="19"/>
        </w:rPr>
      </w:pPr>
      <w:r>
        <w:rPr>
          <w:rFonts w:ascii="Arial" w:eastAsia="Arial" w:hAnsi="Arial"/>
          <w:sz w:val="19"/>
        </w:rPr>
        <w:t>The following words and expressions shall have the meanings indicated, except where the context otherwise requires. Defined terms and words are, in general, signified in the text of the Agreement by the use of capital initial lett</w:t>
      </w:r>
      <w:r>
        <w:rPr>
          <w:rFonts w:ascii="Arial" w:eastAsia="Arial" w:hAnsi="Arial"/>
          <w:sz w:val="19"/>
        </w:rPr>
        <w:t>ers, but the absence of such letters does not necessarily signify that a term, or word, is not defined.</w:t>
      </w:r>
    </w:p>
    <w:p w:rsidR="00000000" w:rsidRDefault="00F901FF">
      <w:pPr>
        <w:spacing w:line="17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280"/>
        <w:gridCol w:w="2820"/>
        <w:gridCol w:w="2160"/>
      </w:tblGrid>
      <w:tr w:rsidR="00000000">
        <w:trPr>
          <w:trHeight w:val="218"/>
        </w:trPr>
        <w:tc>
          <w:tcPr>
            <w:tcW w:w="3280" w:type="dxa"/>
            <w:shd w:val="clear" w:color="auto" w:fill="auto"/>
            <w:vAlign w:val="bottom"/>
          </w:tcPr>
          <w:p w:rsidR="00000000" w:rsidRDefault="00F901FF">
            <w:pPr>
              <w:spacing w:line="218" w:lineRule="exact"/>
              <w:ind w:left="680"/>
              <w:rPr>
                <w:rFonts w:ascii="Arial" w:eastAsia="Arial" w:hAnsi="Arial"/>
                <w:sz w:val="19"/>
              </w:rPr>
            </w:pPr>
            <w:r>
              <w:rPr>
                <w:rFonts w:ascii="Arial" w:eastAsia="Arial" w:hAnsi="Arial"/>
                <w:sz w:val="19"/>
              </w:rPr>
              <w:t>‘Agreement</w:t>
            </w:r>
            <w:r>
              <w:rPr>
                <w:rFonts w:ascii="Arial" w:eastAsia="Arial" w:hAnsi="Arial"/>
                <w:sz w:val="19"/>
              </w:rPr>
              <w:t>’</w:t>
            </w:r>
          </w:p>
        </w:tc>
        <w:tc>
          <w:tcPr>
            <w:tcW w:w="4980" w:type="dxa"/>
            <w:gridSpan w:val="2"/>
            <w:shd w:val="clear" w:color="auto" w:fill="auto"/>
            <w:vAlign w:val="bottom"/>
          </w:tcPr>
          <w:p w:rsidR="00000000" w:rsidRDefault="00F901FF">
            <w:pPr>
              <w:spacing w:line="218" w:lineRule="exact"/>
              <w:ind w:left="120"/>
              <w:rPr>
                <w:rFonts w:ascii="Arial" w:eastAsia="Arial" w:hAnsi="Arial"/>
                <w:sz w:val="19"/>
              </w:rPr>
            </w:pPr>
            <w:r>
              <w:rPr>
                <w:rFonts w:ascii="Arial" w:eastAsia="Arial" w:hAnsi="Arial"/>
                <w:sz w:val="19"/>
              </w:rPr>
              <w:t>means the agreement between the Members of the Joint</w:t>
            </w:r>
          </w:p>
        </w:tc>
      </w:tr>
      <w:tr w:rsidR="00000000">
        <w:trPr>
          <w:trHeight w:val="216"/>
        </w:trPr>
        <w:tc>
          <w:tcPr>
            <w:tcW w:w="3280" w:type="dxa"/>
            <w:shd w:val="clear" w:color="auto" w:fill="auto"/>
            <w:vAlign w:val="bottom"/>
          </w:tcPr>
          <w:p w:rsidR="00000000" w:rsidRDefault="00F901FF">
            <w:pPr>
              <w:spacing w:line="0" w:lineRule="atLeast"/>
              <w:rPr>
                <w:rFonts w:ascii="Times New Roman" w:eastAsia="Times New Roman" w:hAnsi="Times New Roman"/>
                <w:sz w:val="18"/>
              </w:rPr>
            </w:pPr>
          </w:p>
        </w:tc>
        <w:tc>
          <w:tcPr>
            <w:tcW w:w="4980" w:type="dxa"/>
            <w:gridSpan w:val="2"/>
            <w:shd w:val="clear" w:color="auto" w:fill="auto"/>
            <w:vAlign w:val="bottom"/>
          </w:tcPr>
          <w:p w:rsidR="00000000" w:rsidRDefault="00F901FF">
            <w:pPr>
              <w:spacing w:line="216" w:lineRule="exact"/>
              <w:ind w:left="120"/>
              <w:rPr>
                <w:rFonts w:ascii="Arial" w:eastAsia="Arial" w:hAnsi="Arial"/>
                <w:sz w:val="19"/>
              </w:rPr>
            </w:pPr>
            <w:r>
              <w:rPr>
                <w:rFonts w:ascii="Arial" w:eastAsia="Arial" w:hAnsi="Arial"/>
                <w:sz w:val="19"/>
              </w:rPr>
              <w:t>Venture  and  includes  this  model  form  of  agreement</w:t>
            </w:r>
          </w:p>
        </w:tc>
      </w:tr>
      <w:tr w:rsidR="00000000">
        <w:trPr>
          <w:trHeight w:val="216"/>
        </w:trPr>
        <w:tc>
          <w:tcPr>
            <w:tcW w:w="3280" w:type="dxa"/>
            <w:shd w:val="clear" w:color="auto" w:fill="auto"/>
            <w:vAlign w:val="bottom"/>
          </w:tcPr>
          <w:p w:rsidR="00000000" w:rsidRDefault="00F901FF">
            <w:pPr>
              <w:spacing w:line="0" w:lineRule="atLeast"/>
              <w:rPr>
                <w:rFonts w:ascii="Times New Roman" w:eastAsia="Times New Roman" w:hAnsi="Times New Roman"/>
                <w:sz w:val="18"/>
              </w:rPr>
            </w:pPr>
          </w:p>
        </w:tc>
        <w:tc>
          <w:tcPr>
            <w:tcW w:w="4980" w:type="dxa"/>
            <w:gridSpan w:val="2"/>
            <w:shd w:val="clear" w:color="auto" w:fill="auto"/>
            <w:vAlign w:val="bottom"/>
          </w:tcPr>
          <w:p w:rsidR="00000000" w:rsidRDefault="00F901FF">
            <w:pPr>
              <w:spacing w:line="216" w:lineRule="exact"/>
              <w:ind w:left="120"/>
              <w:rPr>
                <w:rFonts w:ascii="Arial" w:eastAsia="Arial" w:hAnsi="Arial"/>
                <w:sz w:val="19"/>
              </w:rPr>
            </w:pPr>
            <w:r>
              <w:rPr>
                <w:rFonts w:ascii="Arial" w:eastAsia="Arial" w:hAnsi="Arial"/>
                <w:sz w:val="19"/>
              </w:rPr>
              <w:t>together with the Preambl</w:t>
            </w:r>
            <w:r>
              <w:rPr>
                <w:rFonts w:ascii="Arial" w:eastAsia="Arial" w:hAnsi="Arial"/>
                <w:sz w:val="19"/>
              </w:rPr>
              <w:t>e, Specific Provisions, if any,</w:t>
            </w:r>
          </w:p>
        </w:tc>
      </w:tr>
      <w:tr w:rsidR="00000000">
        <w:trPr>
          <w:trHeight w:val="216"/>
        </w:trPr>
        <w:tc>
          <w:tcPr>
            <w:tcW w:w="3280" w:type="dxa"/>
            <w:shd w:val="clear" w:color="auto" w:fill="auto"/>
            <w:vAlign w:val="bottom"/>
          </w:tcPr>
          <w:p w:rsidR="00000000" w:rsidRDefault="00F901FF">
            <w:pPr>
              <w:spacing w:line="0" w:lineRule="atLeast"/>
              <w:rPr>
                <w:rFonts w:ascii="Times New Roman" w:eastAsia="Times New Roman" w:hAnsi="Times New Roman"/>
                <w:sz w:val="18"/>
              </w:rPr>
            </w:pPr>
          </w:p>
        </w:tc>
        <w:tc>
          <w:tcPr>
            <w:tcW w:w="4980" w:type="dxa"/>
            <w:gridSpan w:val="2"/>
            <w:shd w:val="clear" w:color="auto" w:fill="auto"/>
            <w:vAlign w:val="bottom"/>
          </w:tcPr>
          <w:p w:rsidR="00000000" w:rsidRDefault="00F901FF">
            <w:pPr>
              <w:spacing w:line="216" w:lineRule="exact"/>
              <w:ind w:left="120"/>
              <w:rPr>
                <w:rFonts w:ascii="Arial" w:eastAsia="Arial" w:hAnsi="Arial"/>
                <w:sz w:val="19"/>
              </w:rPr>
            </w:pPr>
            <w:r>
              <w:rPr>
                <w:rFonts w:ascii="Arial" w:eastAsia="Arial" w:hAnsi="Arial"/>
                <w:sz w:val="19"/>
              </w:rPr>
              <w:t xml:space="preserve">Schedules </w:t>
            </w:r>
            <w:r>
              <w:rPr>
                <w:rFonts w:ascii="Arial" w:eastAsia="Arial" w:hAnsi="Arial"/>
                <w:sz w:val="19"/>
              </w:rPr>
              <w:t>‘A</w:t>
            </w:r>
            <w:r>
              <w:rPr>
                <w:rFonts w:ascii="Arial" w:eastAsia="Arial" w:hAnsi="Arial"/>
                <w:sz w:val="19"/>
              </w:rPr>
              <w:t xml:space="preserve">’, </w:t>
            </w:r>
            <w:r>
              <w:rPr>
                <w:rFonts w:ascii="Arial" w:eastAsia="Arial" w:hAnsi="Arial"/>
                <w:sz w:val="19"/>
              </w:rPr>
              <w:t>‘B</w:t>
            </w:r>
            <w:r>
              <w:rPr>
                <w:rFonts w:ascii="Arial" w:eastAsia="Arial" w:hAnsi="Arial"/>
                <w:sz w:val="19"/>
              </w:rPr>
              <w:t xml:space="preserve">’ and </w:t>
            </w:r>
            <w:r>
              <w:rPr>
                <w:rFonts w:ascii="Arial" w:eastAsia="Arial" w:hAnsi="Arial"/>
                <w:sz w:val="19"/>
              </w:rPr>
              <w:t>‘C</w:t>
            </w:r>
            <w:r>
              <w:rPr>
                <w:rFonts w:ascii="Arial" w:eastAsia="Arial" w:hAnsi="Arial"/>
                <w:sz w:val="19"/>
              </w:rPr>
              <w:t>’ and any releva</w:t>
            </w:r>
            <w:bookmarkStart w:id="2" w:name="_GoBack"/>
            <w:bookmarkEnd w:id="2"/>
            <w:r>
              <w:rPr>
                <w:rFonts w:ascii="Arial" w:eastAsia="Arial" w:hAnsi="Arial"/>
                <w:sz w:val="19"/>
              </w:rPr>
              <w:t>nt Documents</w:t>
            </w:r>
          </w:p>
        </w:tc>
      </w:tr>
      <w:tr w:rsidR="00000000">
        <w:trPr>
          <w:trHeight w:val="217"/>
        </w:trPr>
        <w:tc>
          <w:tcPr>
            <w:tcW w:w="3280" w:type="dxa"/>
            <w:shd w:val="clear" w:color="auto" w:fill="auto"/>
            <w:vAlign w:val="bottom"/>
          </w:tcPr>
          <w:p w:rsidR="00000000" w:rsidRDefault="00F901FF">
            <w:pPr>
              <w:spacing w:line="0" w:lineRule="atLeast"/>
              <w:rPr>
                <w:rFonts w:ascii="Times New Roman" w:eastAsia="Times New Roman" w:hAnsi="Times New Roman"/>
                <w:sz w:val="18"/>
              </w:rPr>
            </w:pPr>
          </w:p>
        </w:tc>
        <w:tc>
          <w:tcPr>
            <w:tcW w:w="4980" w:type="dxa"/>
            <w:gridSpan w:val="2"/>
            <w:shd w:val="clear" w:color="auto" w:fill="auto"/>
            <w:vAlign w:val="bottom"/>
          </w:tcPr>
          <w:p w:rsidR="00000000" w:rsidRDefault="00F901FF">
            <w:pPr>
              <w:spacing w:line="217" w:lineRule="exact"/>
              <w:ind w:left="120"/>
              <w:rPr>
                <w:rFonts w:ascii="Arial" w:eastAsia="Arial" w:hAnsi="Arial"/>
                <w:sz w:val="19"/>
              </w:rPr>
            </w:pPr>
            <w:r>
              <w:rPr>
                <w:rFonts w:ascii="Arial" w:eastAsia="Arial" w:hAnsi="Arial"/>
                <w:sz w:val="19"/>
              </w:rPr>
              <w:t>prepared  prior  to  the  signing  of  the  Agreement  and</w:t>
            </w:r>
          </w:p>
        </w:tc>
      </w:tr>
      <w:tr w:rsidR="00000000">
        <w:trPr>
          <w:trHeight w:val="249"/>
        </w:trPr>
        <w:tc>
          <w:tcPr>
            <w:tcW w:w="3280" w:type="dxa"/>
            <w:shd w:val="clear" w:color="auto" w:fill="auto"/>
            <w:vAlign w:val="bottom"/>
          </w:tcPr>
          <w:p w:rsidR="00000000" w:rsidRDefault="00F901FF">
            <w:pPr>
              <w:spacing w:line="0" w:lineRule="atLeast"/>
              <w:rPr>
                <w:rFonts w:ascii="Times New Roman" w:eastAsia="Times New Roman" w:hAnsi="Times New Roman"/>
                <w:sz w:val="21"/>
              </w:rPr>
            </w:pPr>
          </w:p>
        </w:tc>
        <w:tc>
          <w:tcPr>
            <w:tcW w:w="2820" w:type="dxa"/>
            <w:shd w:val="clear" w:color="auto" w:fill="auto"/>
            <w:vAlign w:val="bottom"/>
          </w:tcPr>
          <w:p w:rsidR="00000000" w:rsidRDefault="00F901FF">
            <w:pPr>
              <w:spacing w:line="0" w:lineRule="atLeast"/>
              <w:ind w:left="120"/>
              <w:rPr>
                <w:rFonts w:ascii="Arial" w:eastAsia="Arial" w:hAnsi="Arial"/>
                <w:sz w:val="19"/>
              </w:rPr>
            </w:pPr>
            <w:proofErr w:type="gramStart"/>
            <w:r>
              <w:rPr>
                <w:rFonts w:ascii="Arial" w:eastAsia="Arial" w:hAnsi="Arial"/>
                <w:sz w:val="19"/>
              </w:rPr>
              <w:t>appended</w:t>
            </w:r>
            <w:proofErr w:type="gramEnd"/>
            <w:r>
              <w:rPr>
                <w:rFonts w:ascii="Arial" w:eastAsia="Arial" w:hAnsi="Arial"/>
                <w:sz w:val="19"/>
              </w:rPr>
              <w:t xml:space="preserve"> thereto.</w:t>
            </w:r>
          </w:p>
        </w:tc>
        <w:tc>
          <w:tcPr>
            <w:tcW w:w="2160" w:type="dxa"/>
            <w:shd w:val="clear" w:color="auto" w:fill="auto"/>
            <w:vAlign w:val="bottom"/>
          </w:tcPr>
          <w:p w:rsidR="00000000" w:rsidRDefault="00F901FF">
            <w:pPr>
              <w:spacing w:line="0" w:lineRule="atLeast"/>
              <w:rPr>
                <w:rFonts w:ascii="Times New Roman" w:eastAsia="Times New Roman" w:hAnsi="Times New Roman"/>
                <w:sz w:val="21"/>
              </w:rPr>
            </w:pPr>
          </w:p>
        </w:tc>
      </w:tr>
      <w:tr w:rsidR="00000000">
        <w:trPr>
          <w:trHeight w:val="401"/>
        </w:trPr>
        <w:tc>
          <w:tcPr>
            <w:tcW w:w="3280" w:type="dxa"/>
            <w:shd w:val="clear" w:color="auto" w:fill="auto"/>
            <w:vAlign w:val="bottom"/>
          </w:tcPr>
          <w:p w:rsidR="00000000" w:rsidRDefault="00F901FF">
            <w:pPr>
              <w:spacing w:line="0" w:lineRule="atLeast"/>
              <w:ind w:left="680"/>
              <w:rPr>
                <w:rFonts w:ascii="Arial" w:eastAsia="Arial" w:hAnsi="Arial"/>
                <w:sz w:val="19"/>
              </w:rPr>
            </w:pPr>
            <w:r>
              <w:rPr>
                <w:rFonts w:ascii="Arial" w:eastAsia="Arial" w:hAnsi="Arial"/>
                <w:sz w:val="19"/>
              </w:rPr>
              <w:t>‘Contract</w:t>
            </w:r>
            <w:r>
              <w:rPr>
                <w:rFonts w:ascii="Arial" w:eastAsia="Arial" w:hAnsi="Arial"/>
                <w:sz w:val="19"/>
              </w:rPr>
              <w:t>’</w:t>
            </w:r>
          </w:p>
        </w:tc>
        <w:tc>
          <w:tcPr>
            <w:tcW w:w="4980" w:type="dxa"/>
            <w:gridSpan w:val="2"/>
            <w:shd w:val="clear" w:color="auto" w:fill="auto"/>
            <w:vAlign w:val="bottom"/>
          </w:tcPr>
          <w:p w:rsidR="00000000" w:rsidRDefault="00F901FF">
            <w:pPr>
              <w:spacing w:line="0" w:lineRule="atLeast"/>
              <w:ind w:left="120"/>
              <w:rPr>
                <w:rFonts w:ascii="Arial" w:eastAsia="Arial" w:hAnsi="Arial"/>
                <w:w w:val="98"/>
                <w:sz w:val="19"/>
              </w:rPr>
            </w:pPr>
            <w:r>
              <w:rPr>
                <w:rFonts w:ascii="Arial" w:eastAsia="Arial" w:hAnsi="Arial"/>
                <w:w w:val="98"/>
                <w:sz w:val="19"/>
              </w:rPr>
              <w:t>means the contract with the Employer for the supply of the</w:t>
            </w:r>
          </w:p>
        </w:tc>
      </w:tr>
      <w:tr w:rsidR="00000000">
        <w:trPr>
          <w:trHeight w:val="216"/>
        </w:trPr>
        <w:tc>
          <w:tcPr>
            <w:tcW w:w="3280" w:type="dxa"/>
            <w:shd w:val="clear" w:color="auto" w:fill="auto"/>
            <w:vAlign w:val="bottom"/>
          </w:tcPr>
          <w:p w:rsidR="00000000" w:rsidRDefault="00F901FF">
            <w:pPr>
              <w:spacing w:line="0" w:lineRule="atLeast"/>
              <w:rPr>
                <w:rFonts w:ascii="Times New Roman" w:eastAsia="Times New Roman" w:hAnsi="Times New Roman"/>
                <w:sz w:val="18"/>
              </w:rPr>
            </w:pPr>
          </w:p>
        </w:tc>
        <w:tc>
          <w:tcPr>
            <w:tcW w:w="4980" w:type="dxa"/>
            <w:gridSpan w:val="2"/>
            <w:shd w:val="clear" w:color="auto" w:fill="auto"/>
            <w:vAlign w:val="bottom"/>
          </w:tcPr>
          <w:p w:rsidR="00000000" w:rsidRDefault="00F901FF">
            <w:pPr>
              <w:spacing w:line="216" w:lineRule="exact"/>
              <w:ind w:left="120"/>
              <w:rPr>
                <w:rFonts w:ascii="Arial" w:eastAsia="Arial" w:hAnsi="Arial"/>
                <w:sz w:val="19"/>
              </w:rPr>
            </w:pPr>
            <w:r>
              <w:rPr>
                <w:rFonts w:ascii="Arial" w:eastAsia="Arial" w:hAnsi="Arial"/>
                <w:sz w:val="19"/>
              </w:rPr>
              <w:t>Deliverables,</w:t>
            </w:r>
            <w:r>
              <w:rPr>
                <w:rFonts w:ascii="Arial" w:eastAsia="Arial" w:hAnsi="Arial"/>
                <w:sz w:val="19"/>
              </w:rPr>
              <w:t xml:space="preserve"> for the purposes of securing and executing</w:t>
            </w:r>
          </w:p>
        </w:tc>
      </w:tr>
      <w:tr w:rsidR="00000000">
        <w:trPr>
          <w:trHeight w:val="249"/>
        </w:trPr>
        <w:tc>
          <w:tcPr>
            <w:tcW w:w="3280" w:type="dxa"/>
            <w:shd w:val="clear" w:color="auto" w:fill="auto"/>
            <w:vAlign w:val="bottom"/>
          </w:tcPr>
          <w:p w:rsidR="00000000" w:rsidRDefault="00F901FF">
            <w:pPr>
              <w:spacing w:line="0" w:lineRule="atLeast"/>
              <w:rPr>
                <w:rFonts w:ascii="Times New Roman" w:eastAsia="Times New Roman" w:hAnsi="Times New Roman"/>
                <w:sz w:val="21"/>
              </w:rPr>
            </w:pPr>
          </w:p>
        </w:tc>
        <w:tc>
          <w:tcPr>
            <w:tcW w:w="4980" w:type="dxa"/>
            <w:gridSpan w:val="2"/>
            <w:shd w:val="clear" w:color="auto" w:fill="auto"/>
            <w:vAlign w:val="bottom"/>
          </w:tcPr>
          <w:p w:rsidR="00000000" w:rsidRDefault="00F901FF">
            <w:pPr>
              <w:spacing w:line="0" w:lineRule="atLeast"/>
              <w:ind w:left="120"/>
              <w:rPr>
                <w:rFonts w:ascii="Arial" w:eastAsia="Arial" w:hAnsi="Arial"/>
                <w:sz w:val="19"/>
              </w:rPr>
            </w:pPr>
            <w:proofErr w:type="gramStart"/>
            <w:r>
              <w:rPr>
                <w:rFonts w:ascii="Arial" w:eastAsia="Arial" w:hAnsi="Arial"/>
                <w:sz w:val="19"/>
              </w:rPr>
              <w:t>which</w:t>
            </w:r>
            <w:proofErr w:type="gramEnd"/>
            <w:r>
              <w:rPr>
                <w:rFonts w:ascii="Arial" w:eastAsia="Arial" w:hAnsi="Arial"/>
                <w:sz w:val="19"/>
              </w:rPr>
              <w:t>, the Joint Venture has been formed.</w:t>
            </w:r>
          </w:p>
        </w:tc>
      </w:tr>
      <w:tr w:rsidR="00000000">
        <w:trPr>
          <w:trHeight w:val="401"/>
        </w:trPr>
        <w:tc>
          <w:tcPr>
            <w:tcW w:w="3280" w:type="dxa"/>
            <w:shd w:val="clear" w:color="auto" w:fill="auto"/>
            <w:vAlign w:val="bottom"/>
          </w:tcPr>
          <w:p w:rsidR="00000000" w:rsidRDefault="00F901FF">
            <w:pPr>
              <w:spacing w:line="0" w:lineRule="atLeast"/>
              <w:ind w:left="680"/>
              <w:rPr>
                <w:rFonts w:ascii="Arial" w:eastAsia="Arial" w:hAnsi="Arial"/>
                <w:sz w:val="19"/>
              </w:rPr>
            </w:pPr>
            <w:r>
              <w:rPr>
                <w:rFonts w:ascii="Arial" w:eastAsia="Arial" w:hAnsi="Arial"/>
                <w:sz w:val="19"/>
              </w:rPr>
              <w:t>‘Deliverables</w:t>
            </w:r>
            <w:r>
              <w:rPr>
                <w:rFonts w:ascii="Arial" w:eastAsia="Arial" w:hAnsi="Arial"/>
                <w:sz w:val="19"/>
              </w:rPr>
              <w:t>’</w:t>
            </w:r>
          </w:p>
        </w:tc>
        <w:tc>
          <w:tcPr>
            <w:tcW w:w="4980" w:type="dxa"/>
            <w:gridSpan w:val="2"/>
            <w:shd w:val="clear" w:color="auto" w:fill="auto"/>
            <w:vAlign w:val="bottom"/>
          </w:tcPr>
          <w:p w:rsidR="00000000" w:rsidRDefault="00F901FF">
            <w:pPr>
              <w:spacing w:line="0" w:lineRule="atLeast"/>
              <w:ind w:left="120"/>
              <w:rPr>
                <w:rFonts w:ascii="Arial" w:eastAsia="Arial" w:hAnsi="Arial"/>
                <w:sz w:val="19"/>
              </w:rPr>
            </w:pPr>
            <w:r>
              <w:rPr>
                <w:rFonts w:ascii="Arial" w:eastAsia="Arial" w:hAnsi="Arial"/>
                <w:sz w:val="19"/>
              </w:rPr>
              <w:t>means the works and/or services, equipment, materials,</w:t>
            </w:r>
          </w:p>
        </w:tc>
      </w:tr>
      <w:tr w:rsidR="00000000">
        <w:trPr>
          <w:trHeight w:val="216"/>
        </w:trPr>
        <w:tc>
          <w:tcPr>
            <w:tcW w:w="3280" w:type="dxa"/>
            <w:shd w:val="clear" w:color="auto" w:fill="auto"/>
            <w:vAlign w:val="bottom"/>
          </w:tcPr>
          <w:p w:rsidR="00000000" w:rsidRDefault="00F901FF">
            <w:pPr>
              <w:spacing w:line="0" w:lineRule="atLeast"/>
              <w:rPr>
                <w:rFonts w:ascii="Times New Roman" w:eastAsia="Times New Roman" w:hAnsi="Times New Roman"/>
                <w:sz w:val="18"/>
              </w:rPr>
            </w:pPr>
          </w:p>
        </w:tc>
        <w:tc>
          <w:tcPr>
            <w:tcW w:w="4980" w:type="dxa"/>
            <w:gridSpan w:val="2"/>
            <w:shd w:val="clear" w:color="auto" w:fill="auto"/>
            <w:vAlign w:val="bottom"/>
          </w:tcPr>
          <w:p w:rsidR="00000000" w:rsidRDefault="00F901FF">
            <w:pPr>
              <w:spacing w:line="216" w:lineRule="exact"/>
              <w:ind w:left="120"/>
              <w:rPr>
                <w:rFonts w:ascii="Arial" w:eastAsia="Arial" w:hAnsi="Arial"/>
                <w:sz w:val="19"/>
              </w:rPr>
            </w:pPr>
            <w:r>
              <w:rPr>
                <w:rFonts w:ascii="Arial" w:eastAsia="Arial" w:hAnsi="Arial"/>
                <w:sz w:val="19"/>
              </w:rPr>
              <w:t>goods, etc. to be furnished by the Joint Venture to the</w:t>
            </w:r>
          </w:p>
        </w:tc>
      </w:tr>
      <w:tr w:rsidR="00000000">
        <w:trPr>
          <w:trHeight w:val="249"/>
        </w:trPr>
        <w:tc>
          <w:tcPr>
            <w:tcW w:w="3280" w:type="dxa"/>
            <w:shd w:val="clear" w:color="auto" w:fill="auto"/>
            <w:vAlign w:val="bottom"/>
          </w:tcPr>
          <w:p w:rsidR="00000000" w:rsidRDefault="00F901FF">
            <w:pPr>
              <w:spacing w:line="0" w:lineRule="atLeast"/>
              <w:rPr>
                <w:rFonts w:ascii="Times New Roman" w:eastAsia="Times New Roman" w:hAnsi="Times New Roman"/>
                <w:sz w:val="21"/>
              </w:rPr>
            </w:pPr>
          </w:p>
        </w:tc>
        <w:tc>
          <w:tcPr>
            <w:tcW w:w="4980" w:type="dxa"/>
            <w:gridSpan w:val="2"/>
            <w:shd w:val="clear" w:color="auto" w:fill="auto"/>
            <w:vAlign w:val="bottom"/>
          </w:tcPr>
          <w:p w:rsidR="00000000" w:rsidRDefault="00F901FF">
            <w:pPr>
              <w:spacing w:line="0" w:lineRule="atLeast"/>
              <w:ind w:left="120"/>
              <w:rPr>
                <w:rFonts w:ascii="Arial" w:eastAsia="Arial" w:hAnsi="Arial"/>
                <w:sz w:val="19"/>
              </w:rPr>
            </w:pPr>
            <w:r>
              <w:rPr>
                <w:rFonts w:ascii="Arial" w:eastAsia="Arial" w:hAnsi="Arial"/>
                <w:sz w:val="19"/>
              </w:rPr>
              <w:t>Employer in terms of the Contract.</w:t>
            </w:r>
          </w:p>
        </w:tc>
      </w:tr>
      <w:tr w:rsidR="00000000">
        <w:trPr>
          <w:trHeight w:val="617"/>
        </w:trPr>
        <w:tc>
          <w:tcPr>
            <w:tcW w:w="3280" w:type="dxa"/>
            <w:shd w:val="clear" w:color="auto" w:fill="auto"/>
            <w:vAlign w:val="bottom"/>
          </w:tcPr>
          <w:p w:rsidR="00000000" w:rsidRDefault="00F901FF">
            <w:pPr>
              <w:spacing w:line="0" w:lineRule="atLeast"/>
              <w:ind w:left="680"/>
              <w:rPr>
                <w:rFonts w:ascii="Arial" w:eastAsia="Arial" w:hAnsi="Arial"/>
                <w:sz w:val="19"/>
              </w:rPr>
            </w:pPr>
            <w:r>
              <w:rPr>
                <w:rFonts w:ascii="Arial" w:eastAsia="Arial" w:hAnsi="Arial"/>
                <w:sz w:val="19"/>
              </w:rPr>
              <w:t>‘</w:t>
            </w:r>
            <w:r>
              <w:rPr>
                <w:rFonts w:ascii="Arial" w:eastAsia="Arial" w:hAnsi="Arial"/>
                <w:sz w:val="19"/>
              </w:rPr>
              <w:t>Document</w:t>
            </w:r>
            <w:r>
              <w:rPr>
                <w:rFonts w:ascii="Arial" w:eastAsia="Arial" w:hAnsi="Arial"/>
                <w:sz w:val="19"/>
              </w:rPr>
              <w:t>’</w:t>
            </w:r>
          </w:p>
        </w:tc>
        <w:tc>
          <w:tcPr>
            <w:tcW w:w="4980" w:type="dxa"/>
            <w:gridSpan w:val="2"/>
            <w:shd w:val="clear" w:color="auto" w:fill="auto"/>
            <w:vAlign w:val="bottom"/>
          </w:tcPr>
          <w:p w:rsidR="00000000" w:rsidRDefault="00F901FF">
            <w:pPr>
              <w:spacing w:line="0" w:lineRule="atLeast"/>
              <w:ind w:left="120"/>
              <w:rPr>
                <w:rFonts w:ascii="Arial" w:eastAsia="Arial" w:hAnsi="Arial"/>
                <w:w w:val="99"/>
                <w:sz w:val="19"/>
              </w:rPr>
            </w:pPr>
            <w:r>
              <w:rPr>
                <w:rFonts w:ascii="Arial" w:eastAsia="Arial" w:hAnsi="Arial"/>
                <w:w w:val="99"/>
                <w:sz w:val="19"/>
              </w:rPr>
              <w:t>means any written, drawn, typed, printed, or photographic</w:t>
            </w:r>
          </w:p>
        </w:tc>
      </w:tr>
      <w:tr w:rsidR="00000000">
        <w:trPr>
          <w:trHeight w:val="249"/>
        </w:trPr>
        <w:tc>
          <w:tcPr>
            <w:tcW w:w="3280" w:type="dxa"/>
            <w:shd w:val="clear" w:color="auto" w:fill="auto"/>
            <w:vAlign w:val="bottom"/>
          </w:tcPr>
          <w:p w:rsidR="00000000" w:rsidRDefault="00F901FF">
            <w:pPr>
              <w:spacing w:line="0" w:lineRule="atLeast"/>
              <w:rPr>
                <w:rFonts w:ascii="Times New Roman" w:eastAsia="Times New Roman" w:hAnsi="Times New Roman"/>
                <w:sz w:val="21"/>
              </w:rPr>
            </w:pPr>
          </w:p>
        </w:tc>
        <w:tc>
          <w:tcPr>
            <w:tcW w:w="4980" w:type="dxa"/>
            <w:gridSpan w:val="2"/>
            <w:shd w:val="clear" w:color="auto" w:fill="auto"/>
            <w:vAlign w:val="bottom"/>
          </w:tcPr>
          <w:p w:rsidR="00000000" w:rsidRDefault="00F901FF">
            <w:pPr>
              <w:spacing w:line="0" w:lineRule="atLeast"/>
              <w:ind w:left="120"/>
              <w:rPr>
                <w:rFonts w:ascii="Arial" w:eastAsia="Arial" w:hAnsi="Arial"/>
                <w:sz w:val="19"/>
              </w:rPr>
            </w:pPr>
            <w:proofErr w:type="gramStart"/>
            <w:r>
              <w:rPr>
                <w:rFonts w:ascii="Arial" w:eastAsia="Arial" w:hAnsi="Arial"/>
                <w:sz w:val="19"/>
              </w:rPr>
              <w:t>material</w:t>
            </w:r>
            <w:proofErr w:type="gramEnd"/>
            <w:r>
              <w:rPr>
                <w:rFonts w:ascii="Arial" w:eastAsia="Arial" w:hAnsi="Arial"/>
                <w:sz w:val="19"/>
              </w:rPr>
              <w:t>, which relates to the Agreement.</w:t>
            </w:r>
          </w:p>
        </w:tc>
      </w:tr>
      <w:tr w:rsidR="00000000">
        <w:trPr>
          <w:trHeight w:val="401"/>
        </w:trPr>
        <w:tc>
          <w:tcPr>
            <w:tcW w:w="3280" w:type="dxa"/>
            <w:shd w:val="clear" w:color="auto" w:fill="auto"/>
            <w:vAlign w:val="bottom"/>
          </w:tcPr>
          <w:p w:rsidR="00000000" w:rsidRDefault="00F901FF">
            <w:pPr>
              <w:spacing w:line="0" w:lineRule="atLeast"/>
              <w:ind w:left="680"/>
              <w:rPr>
                <w:rFonts w:ascii="Arial" w:eastAsia="Arial" w:hAnsi="Arial"/>
                <w:sz w:val="19"/>
              </w:rPr>
            </w:pPr>
            <w:r>
              <w:rPr>
                <w:rFonts w:ascii="Arial" w:eastAsia="Arial" w:hAnsi="Arial"/>
                <w:sz w:val="19"/>
              </w:rPr>
              <w:t>‘Employer</w:t>
            </w:r>
            <w:r>
              <w:rPr>
                <w:rFonts w:ascii="Arial" w:eastAsia="Arial" w:hAnsi="Arial"/>
                <w:sz w:val="19"/>
              </w:rPr>
              <w:t>’</w:t>
            </w:r>
          </w:p>
        </w:tc>
        <w:tc>
          <w:tcPr>
            <w:tcW w:w="4980" w:type="dxa"/>
            <w:gridSpan w:val="2"/>
            <w:shd w:val="clear" w:color="auto" w:fill="auto"/>
            <w:vAlign w:val="bottom"/>
          </w:tcPr>
          <w:p w:rsidR="00000000" w:rsidRDefault="00F901FF">
            <w:pPr>
              <w:spacing w:line="0" w:lineRule="atLeast"/>
              <w:ind w:left="120"/>
              <w:rPr>
                <w:rFonts w:ascii="Arial" w:eastAsia="Arial" w:hAnsi="Arial"/>
                <w:w w:val="98"/>
                <w:sz w:val="19"/>
              </w:rPr>
            </w:pPr>
            <w:r>
              <w:rPr>
                <w:rFonts w:ascii="Arial" w:eastAsia="Arial" w:hAnsi="Arial"/>
                <w:w w:val="98"/>
                <w:sz w:val="19"/>
              </w:rPr>
              <w:t>means the person, or body, which is to award the Contract</w:t>
            </w:r>
          </w:p>
        </w:tc>
      </w:tr>
      <w:tr w:rsidR="00000000">
        <w:trPr>
          <w:trHeight w:val="217"/>
        </w:trPr>
        <w:tc>
          <w:tcPr>
            <w:tcW w:w="3280" w:type="dxa"/>
            <w:shd w:val="clear" w:color="auto" w:fill="auto"/>
            <w:vAlign w:val="bottom"/>
          </w:tcPr>
          <w:p w:rsidR="00000000" w:rsidRDefault="00F901FF">
            <w:pPr>
              <w:spacing w:line="0" w:lineRule="atLeast"/>
              <w:rPr>
                <w:rFonts w:ascii="Times New Roman" w:eastAsia="Times New Roman" w:hAnsi="Times New Roman"/>
                <w:sz w:val="18"/>
              </w:rPr>
            </w:pPr>
          </w:p>
        </w:tc>
        <w:tc>
          <w:tcPr>
            <w:tcW w:w="4980" w:type="dxa"/>
            <w:gridSpan w:val="2"/>
            <w:shd w:val="clear" w:color="auto" w:fill="auto"/>
            <w:vAlign w:val="bottom"/>
          </w:tcPr>
          <w:p w:rsidR="00000000" w:rsidRDefault="00F901FF">
            <w:pPr>
              <w:spacing w:line="217" w:lineRule="exact"/>
              <w:ind w:left="120"/>
              <w:rPr>
                <w:rFonts w:ascii="Arial" w:eastAsia="Arial" w:hAnsi="Arial"/>
                <w:sz w:val="19"/>
              </w:rPr>
            </w:pPr>
            <w:r>
              <w:rPr>
                <w:rFonts w:ascii="Arial" w:eastAsia="Arial" w:hAnsi="Arial"/>
                <w:sz w:val="19"/>
              </w:rPr>
              <w:t>and will employ the Joint Venture if it is awarded the</w:t>
            </w:r>
          </w:p>
        </w:tc>
      </w:tr>
      <w:tr w:rsidR="00000000">
        <w:trPr>
          <w:trHeight w:val="249"/>
        </w:trPr>
        <w:tc>
          <w:tcPr>
            <w:tcW w:w="3280" w:type="dxa"/>
            <w:shd w:val="clear" w:color="auto" w:fill="auto"/>
            <w:vAlign w:val="bottom"/>
          </w:tcPr>
          <w:p w:rsidR="00000000" w:rsidRDefault="00F901FF">
            <w:pPr>
              <w:spacing w:line="0" w:lineRule="atLeast"/>
              <w:rPr>
                <w:rFonts w:ascii="Times New Roman" w:eastAsia="Times New Roman" w:hAnsi="Times New Roman"/>
                <w:sz w:val="21"/>
              </w:rPr>
            </w:pPr>
          </w:p>
        </w:tc>
        <w:tc>
          <w:tcPr>
            <w:tcW w:w="2820" w:type="dxa"/>
            <w:shd w:val="clear" w:color="auto" w:fill="auto"/>
            <w:vAlign w:val="bottom"/>
          </w:tcPr>
          <w:p w:rsidR="00000000" w:rsidRDefault="00F901FF">
            <w:pPr>
              <w:spacing w:line="0" w:lineRule="atLeast"/>
              <w:ind w:left="120"/>
              <w:rPr>
                <w:rFonts w:ascii="Arial" w:eastAsia="Arial" w:hAnsi="Arial"/>
                <w:sz w:val="19"/>
              </w:rPr>
            </w:pPr>
            <w:r>
              <w:rPr>
                <w:rFonts w:ascii="Arial" w:eastAsia="Arial" w:hAnsi="Arial"/>
                <w:sz w:val="19"/>
              </w:rPr>
              <w:t>Contract.</w:t>
            </w:r>
          </w:p>
        </w:tc>
        <w:tc>
          <w:tcPr>
            <w:tcW w:w="2160" w:type="dxa"/>
            <w:shd w:val="clear" w:color="auto" w:fill="auto"/>
            <w:vAlign w:val="bottom"/>
          </w:tcPr>
          <w:p w:rsidR="00000000" w:rsidRDefault="00F901FF">
            <w:pPr>
              <w:spacing w:line="0" w:lineRule="atLeast"/>
              <w:rPr>
                <w:rFonts w:ascii="Times New Roman" w:eastAsia="Times New Roman" w:hAnsi="Times New Roman"/>
                <w:sz w:val="21"/>
              </w:rPr>
            </w:pPr>
          </w:p>
        </w:tc>
      </w:tr>
      <w:tr w:rsidR="00000000">
        <w:trPr>
          <w:trHeight w:val="399"/>
        </w:trPr>
        <w:tc>
          <w:tcPr>
            <w:tcW w:w="3280" w:type="dxa"/>
            <w:shd w:val="clear" w:color="auto" w:fill="auto"/>
            <w:vAlign w:val="bottom"/>
          </w:tcPr>
          <w:p w:rsidR="00000000" w:rsidRDefault="00F901FF">
            <w:pPr>
              <w:spacing w:line="0" w:lineRule="atLeast"/>
              <w:ind w:left="680"/>
              <w:rPr>
                <w:rFonts w:ascii="Arial" w:eastAsia="Arial" w:hAnsi="Arial"/>
                <w:sz w:val="19"/>
              </w:rPr>
            </w:pPr>
            <w:r>
              <w:rPr>
                <w:rFonts w:ascii="Arial" w:eastAsia="Arial" w:hAnsi="Arial"/>
                <w:sz w:val="19"/>
              </w:rPr>
              <w:t>‘Jo</w:t>
            </w:r>
            <w:r>
              <w:rPr>
                <w:rFonts w:ascii="Arial" w:eastAsia="Arial" w:hAnsi="Arial"/>
                <w:sz w:val="19"/>
              </w:rPr>
              <w:t>int Venture</w:t>
            </w:r>
            <w:r>
              <w:rPr>
                <w:rFonts w:ascii="Arial" w:eastAsia="Arial" w:hAnsi="Arial"/>
                <w:sz w:val="19"/>
              </w:rPr>
              <w:t>’</w:t>
            </w:r>
          </w:p>
        </w:tc>
        <w:tc>
          <w:tcPr>
            <w:tcW w:w="4980" w:type="dxa"/>
            <w:gridSpan w:val="2"/>
            <w:shd w:val="clear" w:color="auto" w:fill="auto"/>
            <w:vAlign w:val="bottom"/>
          </w:tcPr>
          <w:p w:rsidR="00000000" w:rsidRDefault="00F901FF">
            <w:pPr>
              <w:spacing w:line="0" w:lineRule="atLeast"/>
              <w:ind w:left="120"/>
              <w:rPr>
                <w:rFonts w:ascii="Arial" w:eastAsia="Arial" w:hAnsi="Arial"/>
                <w:sz w:val="19"/>
              </w:rPr>
            </w:pPr>
            <w:r>
              <w:rPr>
                <w:rFonts w:ascii="Arial" w:eastAsia="Arial" w:hAnsi="Arial"/>
                <w:sz w:val="19"/>
              </w:rPr>
              <w:t>means  the  joint  venture  formed  by  the  Members  in</w:t>
            </w:r>
          </w:p>
        </w:tc>
      </w:tr>
      <w:tr w:rsidR="00000000">
        <w:trPr>
          <w:trHeight w:val="249"/>
        </w:trPr>
        <w:tc>
          <w:tcPr>
            <w:tcW w:w="3280" w:type="dxa"/>
            <w:shd w:val="clear" w:color="auto" w:fill="auto"/>
            <w:vAlign w:val="bottom"/>
          </w:tcPr>
          <w:p w:rsidR="00000000" w:rsidRDefault="00F901FF">
            <w:pPr>
              <w:spacing w:line="0" w:lineRule="atLeast"/>
              <w:rPr>
                <w:rFonts w:ascii="Times New Roman" w:eastAsia="Times New Roman" w:hAnsi="Times New Roman"/>
                <w:sz w:val="21"/>
              </w:rPr>
            </w:pPr>
          </w:p>
        </w:tc>
        <w:tc>
          <w:tcPr>
            <w:tcW w:w="2820" w:type="dxa"/>
            <w:shd w:val="clear" w:color="auto" w:fill="auto"/>
            <w:vAlign w:val="bottom"/>
          </w:tcPr>
          <w:p w:rsidR="00000000" w:rsidRDefault="00F901FF">
            <w:pPr>
              <w:spacing w:line="0" w:lineRule="atLeast"/>
              <w:ind w:left="120"/>
              <w:rPr>
                <w:rFonts w:ascii="Arial" w:eastAsia="Arial" w:hAnsi="Arial"/>
                <w:w w:val="98"/>
                <w:sz w:val="19"/>
              </w:rPr>
            </w:pPr>
            <w:proofErr w:type="gramStart"/>
            <w:r>
              <w:rPr>
                <w:rFonts w:ascii="Arial" w:eastAsia="Arial" w:hAnsi="Arial"/>
                <w:w w:val="98"/>
                <w:sz w:val="19"/>
              </w:rPr>
              <w:t>accordance</w:t>
            </w:r>
            <w:proofErr w:type="gramEnd"/>
            <w:r>
              <w:rPr>
                <w:rFonts w:ascii="Arial" w:eastAsia="Arial" w:hAnsi="Arial"/>
                <w:w w:val="98"/>
                <w:sz w:val="19"/>
              </w:rPr>
              <w:t xml:space="preserve"> with the Agreement.</w:t>
            </w:r>
          </w:p>
        </w:tc>
        <w:tc>
          <w:tcPr>
            <w:tcW w:w="2160" w:type="dxa"/>
            <w:shd w:val="clear" w:color="auto" w:fill="auto"/>
            <w:vAlign w:val="bottom"/>
          </w:tcPr>
          <w:p w:rsidR="00000000" w:rsidRDefault="00F901FF">
            <w:pPr>
              <w:spacing w:line="0" w:lineRule="atLeast"/>
              <w:rPr>
                <w:rFonts w:ascii="Times New Roman" w:eastAsia="Times New Roman" w:hAnsi="Times New Roman"/>
                <w:sz w:val="21"/>
              </w:rPr>
            </w:pPr>
          </w:p>
        </w:tc>
      </w:tr>
      <w:tr w:rsidR="00000000">
        <w:trPr>
          <w:trHeight w:val="401"/>
        </w:trPr>
        <w:tc>
          <w:tcPr>
            <w:tcW w:w="3280" w:type="dxa"/>
            <w:shd w:val="clear" w:color="auto" w:fill="auto"/>
            <w:vAlign w:val="bottom"/>
          </w:tcPr>
          <w:p w:rsidR="00000000" w:rsidRDefault="00F901FF">
            <w:pPr>
              <w:spacing w:line="0" w:lineRule="atLeast"/>
              <w:ind w:left="680"/>
              <w:rPr>
                <w:rFonts w:ascii="Arial" w:eastAsia="Arial" w:hAnsi="Arial"/>
                <w:sz w:val="19"/>
              </w:rPr>
            </w:pPr>
            <w:r>
              <w:rPr>
                <w:rFonts w:ascii="Arial" w:eastAsia="Arial" w:hAnsi="Arial"/>
                <w:sz w:val="19"/>
              </w:rPr>
              <w:t>‘Management Committee</w:t>
            </w:r>
            <w:r>
              <w:rPr>
                <w:rFonts w:ascii="Arial" w:eastAsia="Arial" w:hAnsi="Arial"/>
                <w:sz w:val="19"/>
              </w:rPr>
              <w:t>’</w:t>
            </w:r>
          </w:p>
        </w:tc>
        <w:tc>
          <w:tcPr>
            <w:tcW w:w="4980" w:type="dxa"/>
            <w:gridSpan w:val="2"/>
            <w:shd w:val="clear" w:color="auto" w:fill="auto"/>
            <w:vAlign w:val="bottom"/>
          </w:tcPr>
          <w:p w:rsidR="00000000" w:rsidRDefault="00F901FF">
            <w:pPr>
              <w:spacing w:line="0" w:lineRule="atLeast"/>
              <w:ind w:left="120"/>
              <w:rPr>
                <w:rFonts w:ascii="Arial" w:eastAsia="Arial" w:hAnsi="Arial"/>
                <w:sz w:val="19"/>
              </w:rPr>
            </w:pPr>
            <w:r>
              <w:rPr>
                <w:rFonts w:ascii="Arial" w:eastAsia="Arial" w:hAnsi="Arial"/>
                <w:sz w:val="19"/>
              </w:rPr>
              <w:t>means the body established in terms of the Agreement to</w:t>
            </w:r>
          </w:p>
        </w:tc>
      </w:tr>
      <w:tr w:rsidR="00000000">
        <w:trPr>
          <w:trHeight w:val="217"/>
        </w:trPr>
        <w:tc>
          <w:tcPr>
            <w:tcW w:w="3280" w:type="dxa"/>
            <w:shd w:val="clear" w:color="auto" w:fill="auto"/>
            <w:vAlign w:val="bottom"/>
          </w:tcPr>
          <w:p w:rsidR="00000000" w:rsidRDefault="00F901FF">
            <w:pPr>
              <w:spacing w:line="0" w:lineRule="atLeast"/>
              <w:rPr>
                <w:rFonts w:ascii="Times New Roman" w:eastAsia="Times New Roman" w:hAnsi="Times New Roman"/>
                <w:sz w:val="18"/>
              </w:rPr>
            </w:pPr>
          </w:p>
        </w:tc>
        <w:tc>
          <w:tcPr>
            <w:tcW w:w="4980" w:type="dxa"/>
            <w:gridSpan w:val="2"/>
            <w:shd w:val="clear" w:color="auto" w:fill="auto"/>
            <w:vAlign w:val="bottom"/>
          </w:tcPr>
          <w:p w:rsidR="00000000" w:rsidRDefault="00F901FF">
            <w:pPr>
              <w:spacing w:line="217" w:lineRule="exact"/>
              <w:ind w:left="120"/>
              <w:rPr>
                <w:rFonts w:ascii="Arial" w:eastAsia="Arial" w:hAnsi="Arial"/>
                <w:sz w:val="19"/>
              </w:rPr>
            </w:pPr>
            <w:r>
              <w:rPr>
                <w:rFonts w:ascii="Arial" w:eastAsia="Arial" w:hAnsi="Arial"/>
                <w:sz w:val="19"/>
              </w:rPr>
              <w:t>manage all aspects of the work of the Joint Venture in</w:t>
            </w:r>
          </w:p>
        </w:tc>
      </w:tr>
      <w:tr w:rsidR="00000000">
        <w:trPr>
          <w:trHeight w:val="216"/>
        </w:trPr>
        <w:tc>
          <w:tcPr>
            <w:tcW w:w="3280" w:type="dxa"/>
            <w:shd w:val="clear" w:color="auto" w:fill="auto"/>
            <w:vAlign w:val="bottom"/>
          </w:tcPr>
          <w:p w:rsidR="00000000" w:rsidRDefault="00F901FF">
            <w:pPr>
              <w:spacing w:line="0" w:lineRule="atLeast"/>
              <w:rPr>
                <w:rFonts w:ascii="Times New Roman" w:eastAsia="Times New Roman" w:hAnsi="Times New Roman"/>
                <w:sz w:val="18"/>
              </w:rPr>
            </w:pPr>
          </w:p>
        </w:tc>
        <w:tc>
          <w:tcPr>
            <w:tcW w:w="4980" w:type="dxa"/>
            <w:gridSpan w:val="2"/>
            <w:shd w:val="clear" w:color="auto" w:fill="auto"/>
            <w:vAlign w:val="bottom"/>
          </w:tcPr>
          <w:p w:rsidR="00000000" w:rsidRDefault="00F901FF">
            <w:pPr>
              <w:spacing w:line="216" w:lineRule="exact"/>
              <w:ind w:left="120"/>
              <w:rPr>
                <w:rFonts w:ascii="Arial" w:eastAsia="Arial" w:hAnsi="Arial"/>
                <w:sz w:val="19"/>
              </w:rPr>
            </w:pPr>
            <w:r>
              <w:rPr>
                <w:rFonts w:ascii="Arial" w:eastAsia="Arial" w:hAnsi="Arial"/>
                <w:sz w:val="19"/>
              </w:rPr>
              <w:t xml:space="preserve">securing and </w:t>
            </w:r>
            <w:r>
              <w:rPr>
                <w:rFonts w:ascii="Arial" w:eastAsia="Arial" w:hAnsi="Arial"/>
                <w:sz w:val="19"/>
              </w:rPr>
              <w:t>executing the Contract and in meeting the</w:t>
            </w:r>
          </w:p>
        </w:tc>
      </w:tr>
      <w:tr w:rsidR="00000000">
        <w:trPr>
          <w:trHeight w:val="249"/>
        </w:trPr>
        <w:tc>
          <w:tcPr>
            <w:tcW w:w="3280" w:type="dxa"/>
            <w:shd w:val="clear" w:color="auto" w:fill="auto"/>
            <w:vAlign w:val="bottom"/>
          </w:tcPr>
          <w:p w:rsidR="00000000" w:rsidRDefault="00F901FF">
            <w:pPr>
              <w:spacing w:line="0" w:lineRule="atLeast"/>
              <w:rPr>
                <w:rFonts w:ascii="Times New Roman" w:eastAsia="Times New Roman" w:hAnsi="Times New Roman"/>
                <w:sz w:val="21"/>
              </w:rPr>
            </w:pPr>
          </w:p>
        </w:tc>
        <w:tc>
          <w:tcPr>
            <w:tcW w:w="2820" w:type="dxa"/>
            <w:shd w:val="clear" w:color="auto" w:fill="auto"/>
            <w:vAlign w:val="bottom"/>
          </w:tcPr>
          <w:p w:rsidR="00000000" w:rsidRDefault="00F901FF">
            <w:pPr>
              <w:spacing w:line="0" w:lineRule="atLeast"/>
              <w:ind w:left="120"/>
              <w:rPr>
                <w:rFonts w:ascii="Arial" w:eastAsia="Arial" w:hAnsi="Arial"/>
                <w:sz w:val="19"/>
              </w:rPr>
            </w:pPr>
            <w:proofErr w:type="gramStart"/>
            <w:r>
              <w:rPr>
                <w:rFonts w:ascii="Arial" w:eastAsia="Arial" w:hAnsi="Arial"/>
                <w:sz w:val="19"/>
              </w:rPr>
              <w:t>provisions</w:t>
            </w:r>
            <w:proofErr w:type="gramEnd"/>
            <w:r>
              <w:rPr>
                <w:rFonts w:ascii="Arial" w:eastAsia="Arial" w:hAnsi="Arial"/>
                <w:sz w:val="19"/>
              </w:rPr>
              <w:t xml:space="preserve"> for the Agreement.</w:t>
            </w:r>
          </w:p>
        </w:tc>
        <w:tc>
          <w:tcPr>
            <w:tcW w:w="2160" w:type="dxa"/>
            <w:shd w:val="clear" w:color="auto" w:fill="auto"/>
            <w:vAlign w:val="bottom"/>
          </w:tcPr>
          <w:p w:rsidR="00000000" w:rsidRDefault="00F901FF">
            <w:pPr>
              <w:spacing w:line="0" w:lineRule="atLeast"/>
              <w:rPr>
                <w:rFonts w:ascii="Times New Roman" w:eastAsia="Times New Roman" w:hAnsi="Times New Roman"/>
                <w:sz w:val="21"/>
              </w:rPr>
            </w:pPr>
          </w:p>
        </w:tc>
      </w:tr>
      <w:tr w:rsidR="00000000">
        <w:trPr>
          <w:trHeight w:val="401"/>
        </w:trPr>
        <w:tc>
          <w:tcPr>
            <w:tcW w:w="3280" w:type="dxa"/>
            <w:shd w:val="clear" w:color="auto" w:fill="auto"/>
            <w:vAlign w:val="bottom"/>
          </w:tcPr>
          <w:p w:rsidR="00000000" w:rsidRDefault="00F901FF">
            <w:pPr>
              <w:spacing w:line="0" w:lineRule="atLeast"/>
              <w:ind w:left="680"/>
              <w:rPr>
                <w:rFonts w:ascii="Arial" w:eastAsia="Arial" w:hAnsi="Arial"/>
                <w:sz w:val="19"/>
              </w:rPr>
            </w:pPr>
            <w:r>
              <w:rPr>
                <w:rFonts w:ascii="Arial" w:eastAsia="Arial" w:hAnsi="Arial"/>
                <w:sz w:val="19"/>
              </w:rPr>
              <w:t>‘Member</w:t>
            </w:r>
            <w:r>
              <w:rPr>
                <w:rFonts w:ascii="Arial" w:eastAsia="Arial" w:hAnsi="Arial"/>
                <w:sz w:val="19"/>
              </w:rPr>
              <w:t>’</w:t>
            </w:r>
          </w:p>
        </w:tc>
        <w:tc>
          <w:tcPr>
            <w:tcW w:w="4980" w:type="dxa"/>
            <w:gridSpan w:val="2"/>
            <w:shd w:val="clear" w:color="auto" w:fill="auto"/>
            <w:vAlign w:val="bottom"/>
          </w:tcPr>
          <w:p w:rsidR="00000000" w:rsidRDefault="00F901FF">
            <w:pPr>
              <w:spacing w:line="0" w:lineRule="atLeast"/>
              <w:ind w:left="120"/>
              <w:rPr>
                <w:rFonts w:ascii="Arial" w:eastAsia="Arial" w:hAnsi="Arial"/>
                <w:sz w:val="19"/>
              </w:rPr>
            </w:pPr>
            <w:r>
              <w:rPr>
                <w:rFonts w:ascii="Arial" w:eastAsia="Arial" w:hAnsi="Arial"/>
                <w:sz w:val="19"/>
              </w:rPr>
              <w:t>Means a person, or body which, being a party to the</w:t>
            </w:r>
          </w:p>
        </w:tc>
      </w:tr>
      <w:tr w:rsidR="00000000">
        <w:trPr>
          <w:trHeight w:val="249"/>
        </w:trPr>
        <w:tc>
          <w:tcPr>
            <w:tcW w:w="3280" w:type="dxa"/>
            <w:shd w:val="clear" w:color="auto" w:fill="auto"/>
            <w:vAlign w:val="bottom"/>
          </w:tcPr>
          <w:p w:rsidR="00000000" w:rsidRDefault="00F901FF">
            <w:pPr>
              <w:spacing w:line="0" w:lineRule="atLeast"/>
              <w:rPr>
                <w:rFonts w:ascii="Times New Roman" w:eastAsia="Times New Roman" w:hAnsi="Times New Roman"/>
                <w:sz w:val="21"/>
              </w:rPr>
            </w:pPr>
          </w:p>
        </w:tc>
        <w:tc>
          <w:tcPr>
            <w:tcW w:w="4980" w:type="dxa"/>
            <w:gridSpan w:val="2"/>
            <w:shd w:val="clear" w:color="auto" w:fill="auto"/>
            <w:vAlign w:val="bottom"/>
          </w:tcPr>
          <w:p w:rsidR="00000000" w:rsidRDefault="00F901FF">
            <w:pPr>
              <w:spacing w:line="0" w:lineRule="atLeast"/>
              <w:ind w:left="120"/>
              <w:rPr>
                <w:rFonts w:ascii="Arial" w:eastAsia="Arial" w:hAnsi="Arial"/>
                <w:sz w:val="19"/>
              </w:rPr>
            </w:pPr>
            <w:r>
              <w:rPr>
                <w:rFonts w:ascii="Arial" w:eastAsia="Arial" w:hAnsi="Arial"/>
                <w:sz w:val="19"/>
              </w:rPr>
              <w:t>Agreement, is a member of the Joint Venture.</w:t>
            </w:r>
          </w:p>
        </w:tc>
      </w:tr>
      <w:tr w:rsidR="00000000">
        <w:trPr>
          <w:trHeight w:val="401"/>
        </w:trPr>
        <w:tc>
          <w:tcPr>
            <w:tcW w:w="3280" w:type="dxa"/>
            <w:shd w:val="clear" w:color="auto" w:fill="auto"/>
            <w:vAlign w:val="bottom"/>
          </w:tcPr>
          <w:p w:rsidR="00000000" w:rsidRDefault="00F901FF">
            <w:pPr>
              <w:spacing w:line="0" w:lineRule="atLeast"/>
              <w:ind w:left="680"/>
              <w:rPr>
                <w:rFonts w:ascii="Arial" w:eastAsia="Arial" w:hAnsi="Arial"/>
                <w:sz w:val="19"/>
              </w:rPr>
            </w:pPr>
            <w:r>
              <w:rPr>
                <w:rFonts w:ascii="Arial" w:eastAsia="Arial" w:hAnsi="Arial"/>
                <w:sz w:val="19"/>
              </w:rPr>
              <w:t>‘Member</w:t>
            </w:r>
            <w:r>
              <w:rPr>
                <w:rFonts w:ascii="Arial" w:eastAsia="Arial" w:hAnsi="Arial"/>
                <w:sz w:val="19"/>
              </w:rPr>
              <w:t>’s Interest</w:t>
            </w:r>
            <w:r>
              <w:rPr>
                <w:rFonts w:ascii="Arial" w:eastAsia="Arial" w:hAnsi="Arial"/>
                <w:sz w:val="19"/>
              </w:rPr>
              <w:t>’</w:t>
            </w:r>
          </w:p>
        </w:tc>
        <w:tc>
          <w:tcPr>
            <w:tcW w:w="4980" w:type="dxa"/>
            <w:gridSpan w:val="2"/>
            <w:shd w:val="clear" w:color="auto" w:fill="auto"/>
            <w:vAlign w:val="bottom"/>
          </w:tcPr>
          <w:p w:rsidR="00000000" w:rsidRDefault="00F901FF">
            <w:pPr>
              <w:spacing w:line="0" w:lineRule="atLeast"/>
              <w:ind w:left="120"/>
              <w:rPr>
                <w:rFonts w:ascii="Arial" w:eastAsia="Arial" w:hAnsi="Arial"/>
                <w:sz w:val="19"/>
              </w:rPr>
            </w:pPr>
            <w:r>
              <w:rPr>
                <w:rFonts w:ascii="Arial" w:eastAsia="Arial" w:hAnsi="Arial"/>
                <w:sz w:val="19"/>
              </w:rPr>
              <w:t>means the proportion expressed as a percentage, whi</w:t>
            </w:r>
            <w:r>
              <w:rPr>
                <w:rFonts w:ascii="Arial" w:eastAsia="Arial" w:hAnsi="Arial"/>
                <w:sz w:val="19"/>
              </w:rPr>
              <w:t>ch</w:t>
            </w:r>
          </w:p>
        </w:tc>
      </w:tr>
      <w:tr w:rsidR="00000000">
        <w:trPr>
          <w:trHeight w:val="216"/>
        </w:trPr>
        <w:tc>
          <w:tcPr>
            <w:tcW w:w="3280" w:type="dxa"/>
            <w:shd w:val="clear" w:color="auto" w:fill="auto"/>
            <w:vAlign w:val="bottom"/>
          </w:tcPr>
          <w:p w:rsidR="00000000" w:rsidRDefault="00F901FF">
            <w:pPr>
              <w:spacing w:line="0" w:lineRule="atLeast"/>
              <w:rPr>
                <w:rFonts w:ascii="Times New Roman" w:eastAsia="Times New Roman" w:hAnsi="Times New Roman"/>
                <w:sz w:val="18"/>
              </w:rPr>
            </w:pPr>
          </w:p>
        </w:tc>
        <w:tc>
          <w:tcPr>
            <w:tcW w:w="4980" w:type="dxa"/>
            <w:gridSpan w:val="2"/>
            <w:shd w:val="clear" w:color="auto" w:fill="auto"/>
            <w:vAlign w:val="bottom"/>
          </w:tcPr>
          <w:p w:rsidR="00000000" w:rsidRDefault="00F901FF">
            <w:pPr>
              <w:spacing w:line="216" w:lineRule="exact"/>
              <w:ind w:left="120"/>
              <w:rPr>
                <w:rFonts w:ascii="Arial" w:eastAsia="Arial" w:hAnsi="Arial"/>
                <w:sz w:val="19"/>
              </w:rPr>
            </w:pPr>
            <w:r>
              <w:rPr>
                <w:rFonts w:ascii="Arial" w:eastAsia="Arial" w:hAnsi="Arial"/>
                <w:sz w:val="19"/>
              </w:rPr>
              <w:t>the total monetary value of all resources provided and</w:t>
            </w:r>
          </w:p>
        </w:tc>
      </w:tr>
      <w:tr w:rsidR="00000000">
        <w:trPr>
          <w:trHeight w:val="217"/>
        </w:trPr>
        <w:tc>
          <w:tcPr>
            <w:tcW w:w="3280" w:type="dxa"/>
            <w:shd w:val="clear" w:color="auto" w:fill="auto"/>
            <w:vAlign w:val="bottom"/>
          </w:tcPr>
          <w:p w:rsidR="00000000" w:rsidRDefault="00F901FF">
            <w:pPr>
              <w:spacing w:line="0" w:lineRule="atLeast"/>
              <w:rPr>
                <w:rFonts w:ascii="Times New Roman" w:eastAsia="Times New Roman" w:hAnsi="Times New Roman"/>
                <w:sz w:val="18"/>
              </w:rPr>
            </w:pPr>
          </w:p>
        </w:tc>
        <w:tc>
          <w:tcPr>
            <w:tcW w:w="4980" w:type="dxa"/>
            <w:gridSpan w:val="2"/>
            <w:shd w:val="clear" w:color="auto" w:fill="auto"/>
            <w:vAlign w:val="bottom"/>
          </w:tcPr>
          <w:p w:rsidR="00000000" w:rsidRDefault="00F901FF">
            <w:pPr>
              <w:spacing w:line="217" w:lineRule="exact"/>
              <w:ind w:left="120"/>
              <w:rPr>
                <w:rFonts w:ascii="Arial" w:eastAsia="Arial" w:hAnsi="Arial"/>
                <w:sz w:val="19"/>
              </w:rPr>
            </w:pPr>
            <w:r>
              <w:rPr>
                <w:rFonts w:ascii="Arial" w:eastAsia="Arial" w:hAnsi="Arial"/>
                <w:sz w:val="19"/>
              </w:rPr>
              <w:t>contributions made by a Member  towards the execution</w:t>
            </w:r>
          </w:p>
        </w:tc>
      </w:tr>
      <w:tr w:rsidR="00000000">
        <w:trPr>
          <w:trHeight w:val="216"/>
        </w:trPr>
        <w:tc>
          <w:tcPr>
            <w:tcW w:w="3280" w:type="dxa"/>
            <w:shd w:val="clear" w:color="auto" w:fill="auto"/>
            <w:vAlign w:val="bottom"/>
          </w:tcPr>
          <w:p w:rsidR="00000000" w:rsidRDefault="00F901FF">
            <w:pPr>
              <w:spacing w:line="0" w:lineRule="atLeast"/>
              <w:rPr>
                <w:rFonts w:ascii="Times New Roman" w:eastAsia="Times New Roman" w:hAnsi="Times New Roman"/>
                <w:sz w:val="18"/>
              </w:rPr>
            </w:pPr>
          </w:p>
        </w:tc>
        <w:tc>
          <w:tcPr>
            <w:tcW w:w="4980" w:type="dxa"/>
            <w:gridSpan w:val="2"/>
            <w:shd w:val="clear" w:color="auto" w:fill="auto"/>
            <w:vAlign w:val="bottom"/>
          </w:tcPr>
          <w:p w:rsidR="00000000" w:rsidRDefault="00F901FF">
            <w:pPr>
              <w:spacing w:line="216" w:lineRule="exact"/>
              <w:ind w:left="120"/>
              <w:rPr>
                <w:rFonts w:ascii="Arial" w:eastAsia="Arial" w:hAnsi="Arial"/>
                <w:sz w:val="19"/>
              </w:rPr>
            </w:pPr>
            <w:r>
              <w:rPr>
                <w:rFonts w:ascii="Arial" w:eastAsia="Arial" w:hAnsi="Arial"/>
                <w:sz w:val="19"/>
              </w:rPr>
              <w:t>by the Joint Venture of the Contract bears to the total of</w:t>
            </w:r>
          </w:p>
        </w:tc>
      </w:tr>
      <w:tr w:rsidR="00000000">
        <w:trPr>
          <w:trHeight w:val="216"/>
        </w:trPr>
        <w:tc>
          <w:tcPr>
            <w:tcW w:w="3280" w:type="dxa"/>
            <w:shd w:val="clear" w:color="auto" w:fill="auto"/>
            <w:vAlign w:val="bottom"/>
          </w:tcPr>
          <w:p w:rsidR="00000000" w:rsidRDefault="00F901FF">
            <w:pPr>
              <w:spacing w:line="0" w:lineRule="atLeast"/>
              <w:rPr>
                <w:rFonts w:ascii="Times New Roman" w:eastAsia="Times New Roman" w:hAnsi="Times New Roman"/>
                <w:sz w:val="18"/>
              </w:rPr>
            </w:pPr>
          </w:p>
        </w:tc>
        <w:tc>
          <w:tcPr>
            <w:tcW w:w="4980" w:type="dxa"/>
            <w:gridSpan w:val="2"/>
            <w:shd w:val="clear" w:color="auto" w:fill="auto"/>
            <w:vAlign w:val="bottom"/>
          </w:tcPr>
          <w:p w:rsidR="00000000" w:rsidRDefault="00F901FF">
            <w:pPr>
              <w:spacing w:line="216" w:lineRule="exact"/>
              <w:ind w:left="120"/>
              <w:rPr>
                <w:rFonts w:ascii="Arial" w:eastAsia="Arial" w:hAnsi="Arial"/>
                <w:sz w:val="19"/>
              </w:rPr>
            </w:pPr>
            <w:r>
              <w:rPr>
                <w:rFonts w:ascii="Arial" w:eastAsia="Arial" w:hAnsi="Arial"/>
                <w:sz w:val="19"/>
              </w:rPr>
              <w:t>such  values  by  all  Members  and,  unless  otherwise</w:t>
            </w:r>
          </w:p>
        </w:tc>
      </w:tr>
      <w:tr w:rsidR="00000000">
        <w:trPr>
          <w:trHeight w:val="217"/>
        </w:trPr>
        <w:tc>
          <w:tcPr>
            <w:tcW w:w="3280" w:type="dxa"/>
            <w:shd w:val="clear" w:color="auto" w:fill="auto"/>
            <w:vAlign w:val="bottom"/>
          </w:tcPr>
          <w:p w:rsidR="00000000" w:rsidRDefault="00F901FF">
            <w:pPr>
              <w:spacing w:line="0" w:lineRule="atLeast"/>
              <w:rPr>
                <w:rFonts w:ascii="Times New Roman" w:eastAsia="Times New Roman" w:hAnsi="Times New Roman"/>
                <w:sz w:val="18"/>
              </w:rPr>
            </w:pPr>
          </w:p>
        </w:tc>
        <w:tc>
          <w:tcPr>
            <w:tcW w:w="4980" w:type="dxa"/>
            <w:gridSpan w:val="2"/>
            <w:shd w:val="clear" w:color="auto" w:fill="auto"/>
            <w:vAlign w:val="bottom"/>
          </w:tcPr>
          <w:p w:rsidR="00000000" w:rsidRDefault="00F901FF">
            <w:pPr>
              <w:spacing w:line="217" w:lineRule="exact"/>
              <w:ind w:left="120"/>
              <w:rPr>
                <w:rFonts w:ascii="Arial" w:eastAsia="Arial" w:hAnsi="Arial"/>
                <w:w w:val="98"/>
                <w:sz w:val="19"/>
              </w:rPr>
            </w:pPr>
            <w:r>
              <w:rPr>
                <w:rFonts w:ascii="Arial" w:eastAsia="Arial" w:hAnsi="Arial"/>
                <w:w w:val="98"/>
                <w:sz w:val="19"/>
              </w:rPr>
              <w:t>indicated in the Ag</w:t>
            </w:r>
            <w:r>
              <w:rPr>
                <w:rFonts w:ascii="Arial" w:eastAsia="Arial" w:hAnsi="Arial"/>
                <w:w w:val="98"/>
                <w:sz w:val="19"/>
              </w:rPr>
              <w:t>reement, represents the extent to which</w:t>
            </w:r>
          </w:p>
        </w:tc>
      </w:tr>
      <w:tr w:rsidR="00000000">
        <w:trPr>
          <w:trHeight w:val="216"/>
        </w:trPr>
        <w:tc>
          <w:tcPr>
            <w:tcW w:w="3280" w:type="dxa"/>
            <w:shd w:val="clear" w:color="auto" w:fill="auto"/>
            <w:vAlign w:val="bottom"/>
          </w:tcPr>
          <w:p w:rsidR="00000000" w:rsidRDefault="00F901FF">
            <w:pPr>
              <w:spacing w:line="0" w:lineRule="atLeast"/>
              <w:rPr>
                <w:rFonts w:ascii="Times New Roman" w:eastAsia="Times New Roman" w:hAnsi="Times New Roman"/>
                <w:sz w:val="18"/>
              </w:rPr>
            </w:pPr>
          </w:p>
        </w:tc>
        <w:tc>
          <w:tcPr>
            <w:tcW w:w="4980" w:type="dxa"/>
            <w:gridSpan w:val="2"/>
            <w:shd w:val="clear" w:color="auto" w:fill="auto"/>
            <w:vAlign w:val="bottom"/>
          </w:tcPr>
          <w:p w:rsidR="00000000" w:rsidRDefault="00F901FF">
            <w:pPr>
              <w:spacing w:line="216" w:lineRule="exact"/>
              <w:ind w:left="120"/>
              <w:rPr>
                <w:rFonts w:ascii="Arial" w:eastAsia="Arial" w:hAnsi="Arial"/>
                <w:sz w:val="19"/>
              </w:rPr>
            </w:pPr>
            <w:r>
              <w:rPr>
                <w:rFonts w:ascii="Arial" w:eastAsia="Arial" w:hAnsi="Arial"/>
                <w:sz w:val="19"/>
              </w:rPr>
              <w:t>the  Member  participates  in  the  fortunes  of  the  Joint</w:t>
            </w:r>
          </w:p>
        </w:tc>
      </w:tr>
      <w:tr w:rsidR="00000000">
        <w:trPr>
          <w:trHeight w:val="249"/>
        </w:trPr>
        <w:tc>
          <w:tcPr>
            <w:tcW w:w="3280" w:type="dxa"/>
            <w:shd w:val="clear" w:color="auto" w:fill="auto"/>
            <w:vAlign w:val="bottom"/>
          </w:tcPr>
          <w:p w:rsidR="00000000" w:rsidRDefault="00F901FF">
            <w:pPr>
              <w:spacing w:line="0" w:lineRule="atLeast"/>
              <w:rPr>
                <w:rFonts w:ascii="Times New Roman" w:eastAsia="Times New Roman" w:hAnsi="Times New Roman"/>
                <w:sz w:val="21"/>
              </w:rPr>
            </w:pPr>
          </w:p>
        </w:tc>
        <w:tc>
          <w:tcPr>
            <w:tcW w:w="2820" w:type="dxa"/>
            <w:shd w:val="clear" w:color="auto" w:fill="auto"/>
            <w:vAlign w:val="bottom"/>
          </w:tcPr>
          <w:p w:rsidR="00000000" w:rsidRDefault="00F901FF">
            <w:pPr>
              <w:spacing w:line="0" w:lineRule="atLeast"/>
              <w:ind w:left="120"/>
              <w:rPr>
                <w:rFonts w:ascii="Arial" w:eastAsia="Arial" w:hAnsi="Arial"/>
                <w:sz w:val="19"/>
              </w:rPr>
            </w:pPr>
            <w:r>
              <w:rPr>
                <w:rFonts w:ascii="Arial" w:eastAsia="Arial" w:hAnsi="Arial"/>
                <w:sz w:val="19"/>
              </w:rPr>
              <w:t>Venture.</w:t>
            </w:r>
          </w:p>
        </w:tc>
        <w:tc>
          <w:tcPr>
            <w:tcW w:w="2160" w:type="dxa"/>
            <w:shd w:val="clear" w:color="auto" w:fill="auto"/>
            <w:vAlign w:val="bottom"/>
          </w:tcPr>
          <w:p w:rsidR="00000000" w:rsidRDefault="00F901FF">
            <w:pPr>
              <w:spacing w:line="0" w:lineRule="atLeast"/>
              <w:rPr>
                <w:rFonts w:ascii="Times New Roman" w:eastAsia="Times New Roman" w:hAnsi="Times New Roman"/>
                <w:sz w:val="21"/>
              </w:rPr>
            </w:pPr>
          </w:p>
        </w:tc>
      </w:tr>
      <w:tr w:rsidR="00000000">
        <w:trPr>
          <w:trHeight w:val="399"/>
        </w:trPr>
        <w:tc>
          <w:tcPr>
            <w:tcW w:w="3280" w:type="dxa"/>
            <w:shd w:val="clear" w:color="auto" w:fill="auto"/>
            <w:vAlign w:val="bottom"/>
          </w:tcPr>
          <w:p w:rsidR="00000000" w:rsidRDefault="00F901FF">
            <w:pPr>
              <w:spacing w:line="0" w:lineRule="atLeast"/>
              <w:ind w:left="680"/>
              <w:rPr>
                <w:rFonts w:ascii="Arial" w:eastAsia="Arial" w:hAnsi="Arial"/>
                <w:sz w:val="19"/>
              </w:rPr>
            </w:pPr>
            <w:r>
              <w:rPr>
                <w:rFonts w:ascii="Arial" w:eastAsia="Arial" w:hAnsi="Arial"/>
                <w:sz w:val="19"/>
              </w:rPr>
              <w:t>‘Representative</w:t>
            </w:r>
            <w:r>
              <w:rPr>
                <w:rFonts w:ascii="Arial" w:eastAsia="Arial" w:hAnsi="Arial"/>
                <w:sz w:val="19"/>
              </w:rPr>
              <w:t>’</w:t>
            </w:r>
          </w:p>
        </w:tc>
        <w:tc>
          <w:tcPr>
            <w:tcW w:w="4980" w:type="dxa"/>
            <w:gridSpan w:val="2"/>
            <w:shd w:val="clear" w:color="auto" w:fill="auto"/>
            <w:vAlign w:val="bottom"/>
          </w:tcPr>
          <w:p w:rsidR="00000000" w:rsidRDefault="00F901FF">
            <w:pPr>
              <w:spacing w:line="0" w:lineRule="atLeast"/>
              <w:ind w:left="120"/>
              <w:rPr>
                <w:rFonts w:ascii="Arial" w:eastAsia="Arial" w:hAnsi="Arial"/>
                <w:sz w:val="19"/>
              </w:rPr>
            </w:pPr>
            <w:r>
              <w:rPr>
                <w:rFonts w:ascii="Arial" w:eastAsia="Arial" w:hAnsi="Arial"/>
                <w:sz w:val="19"/>
              </w:rPr>
              <w:t>means  the  person  representing  a  Member  on  the</w:t>
            </w:r>
          </w:p>
        </w:tc>
      </w:tr>
      <w:tr w:rsidR="00000000">
        <w:trPr>
          <w:trHeight w:val="249"/>
        </w:trPr>
        <w:tc>
          <w:tcPr>
            <w:tcW w:w="3280" w:type="dxa"/>
            <w:shd w:val="clear" w:color="auto" w:fill="auto"/>
            <w:vAlign w:val="bottom"/>
          </w:tcPr>
          <w:p w:rsidR="00000000" w:rsidRDefault="00F901FF">
            <w:pPr>
              <w:spacing w:line="0" w:lineRule="atLeast"/>
              <w:rPr>
                <w:rFonts w:ascii="Times New Roman" w:eastAsia="Times New Roman" w:hAnsi="Times New Roman"/>
                <w:sz w:val="21"/>
              </w:rPr>
            </w:pPr>
          </w:p>
        </w:tc>
        <w:tc>
          <w:tcPr>
            <w:tcW w:w="2820" w:type="dxa"/>
            <w:shd w:val="clear" w:color="auto" w:fill="auto"/>
            <w:vAlign w:val="bottom"/>
          </w:tcPr>
          <w:p w:rsidR="00000000" w:rsidRDefault="00F901FF">
            <w:pPr>
              <w:spacing w:line="0" w:lineRule="atLeast"/>
              <w:ind w:left="120"/>
              <w:rPr>
                <w:rFonts w:ascii="Arial" w:eastAsia="Arial" w:hAnsi="Arial"/>
                <w:sz w:val="19"/>
              </w:rPr>
            </w:pPr>
            <w:r>
              <w:rPr>
                <w:rFonts w:ascii="Arial" w:eastAsia="Arial" w:hAnsi="Arial"/>
                <w:sz w:val="19"/>
              </w:rPr>
              <w:t>Management Committee.</w:t>
            </w:r>
          </w:p>
        </w:tc>
        <w:tc>
          <w:tcPr>
            <w:tcW w:w="2160" w:type="dxa"/>
            <w:shd w:val="clear" w:color="auto" w:fill="auto"/>
            <w:vAlign w:val="bottom"/>
          </w:tcPr>
          <w:p w:rsidR="00000000" w:rsidRDefault="00F901FF">
            <w:pPr>
              <w:spacing w:line="0" w:lineRule="atLeast"/>
              <w:rPr>
                <w:rFonts w:ascii="Times New Roman" w:eastAsia="Times New Roman" w:hAnsi="Times New Roman"/>
                <w:sz w:val="21"/>
              </w:rPr>
            </w:pPr>
          </w:p>
        </w:tc>
      </w:tr>
      <w:tr w:rsidR="00000000">
        <w:trPr>
          <w:trHeight w:val="401"/>
        </w:trPr>
        <w:tc>
          <w:tcPr>
            <w:tcW w:w="3280" w:type="dxa"/>
            <w:shd w:val="clear" w:color="auto" w:fill="auto"/>
            <w:vAlign w:val="bottom"/>
          </w:tcPr>
          <w:p w:rsidR="00000000" w:rsidRDefault="00F901FF">
            <w:pPr>
              <w:spacing w:line="0" w:lineRule="atLeast"/>
              <w:ind w:left="680"/>
              <w:rPr>
                <w:rFonts w:ascii="Arial" w:eastAsia="Arial" w:hAnsi="Arial"/>
                <w:sz w:val="19"/>
              </w:rPr>
            </w:pPr>
            <w:r>
              <w:rPr>
                <w:rFonts w:ascii="Arial" w:eastAsia="Arial" w:hAnsi="Arial"/>
                <w:sz w:val="19"/>
              </w:rPr>
              <w:t>‘Schedules</w:t>
            </w:r>
            <w:r>
              <w:rPr>
                <w:rFonts w:ascii="Arial" w:eastAsia="Arial" w:hAnsi="Arial"/>
                <w:sz w:val="19"/>
              </w:rPr>
              <w:t>’</w:t>
            </w:r>
          </w:p>
        </w:tc>
        <w:tc>
          <w:tcPr>
            <w:tcW w:w="4980" w:type="dxa"/>
            <w:gridSpan w:val="2"/>
            <w:shd w:val="clear" w:color="auto" w:fill="auto"/>
            <w:vAlign w:val="bottom"/>
          </w:tcPr>
          <w:p w:rsidR="00000000" w:rsidRDefault="00F901FF">
            <w:pPr>
              <w:spacing w:line="0" w:lineRule="atLeast"/>
              <w:ind w:left="120"/>
              <w:rPr>
                <w:rFonts w:ascii="Arial" w:eastAsia="Arial" w:hAnsi="Arial"/>
                <w:sz w:val="19"/>
              </w:rPr>
            </w:pPr>
            <w:r>
              <w:rPr>
                <w:rFonts w:ascii="Arial" w:eastAsia="Arial" w:hAnsi="Arial"/>
                <w:sz w:val="19"/>
              </w:rPr>
              <w:t xml:space="preserve">Means Schedules </w:t>
            </w:r>
            <w:r>
              <w:rPr>
                <w:rFonts w:ascii="Arial" w:eastAsia="Arial" w:hAnsi="Arial"/>
                <w:sz w:val="19"/>
              </w:rPr>
              <w:t>‘A</w:t>
            </w:r>
            <w:r>
              <w:rPr>
                <w:rFonts w:ascii="Arial" w:eastAsia="Arial" w:hAnsi="Arial"/>
                <w:sz w:val="19"/>
              </w:rPr>
              <w:t xml:space="preserve">’, </w:t>
            </w:r>
            <w:r>
              <w:rPr>
                <w:rFonts w:ascii="Arial" w:eastAsia="Arial" w:hAnsi="Arial"/>
                <w:sz w:val="19"/>
              </w:rPr>
              <w:t>‘B</w:t>
            </w:r>
            <w:r>
              <w:rPr>
                <w:rFonts w:ascii="Arial" w:eastAsia="Arial" w:hAnsi="Arial"/>
                <w:sz w:val="19"/>
              </w:rPr>
              <w:t xml:space="preserve">’ and </w:t>
            </w:r>
            <w:r>
              <w:rPr>
                <w:rFonts w:ascii="Arial" w:eastAsia="Arial" w:hAnsi="Arial"/>
                <w:sz w:val="19"/>
              </w:rPr>
              <w:t>‘C</w:t>
            </w:r>
            <w:r>
              <w:rPr>
                <w:rFonts w:ascii="Arial" w:eastAsia="Arial" w:hAnsi="Arial"/>
                <w:sz w:val="19"/>
              </w:rPr>
              <w:t>’</w:t>
            </w:r>
            <w:r>
              <w:rPr>
                <w:rFonts w:ascii="Arial" w:eastAsia="Arial" w:hAnsi="Arial"/>
                <w:sz w:val="19"/>
              </w:rPr>
              <w:t xml:space="preserve"> which set out general,</w:t>
            </w:r>
          </w:p>
        </w:tc>
      </w:tr>
      <w:tr w:rsidR="00000000">
        <w:trPr>
          <w:trHeight w:val="217"/>
        </w:trPr>
        <w:tc>
          <w:tcPr>
            <w:tcW w:w="3280" w:type="dxa"/>
            <w:shd w:val="clear" w:color="auto" w:fill="auto"/>
            <w:vAlign w:val="bottom"/>
          </w:tcPr>
          <w:p w:rsidR="00000000" w:rsidRDefault="00F901FF">
            <w:pPr>
              <w:spacing w:line="0" w:lineRule="atLeast"/>
              <w:rPr>
                <w:rFonts w:ascii="Times New Roman" w:eastAsia="Times New Roman" w:hAnsi="Times New Roman"/>
                <w:sz w:val="18"/>
              </w:rPr>
            </w:pPr>
          </w:p>
        </w:tc>
        <w:tc>
          <w:tcPr>
            <w:tcW w:w="4980" w:type="dxa"/>
            <w:gridSpan w:val="2"/>
            <w:shd w:val="clear" w:color="auto" w:fill="auto"/>
            <w:vAlign w:val="bottom"/>
          </w:tcPr>
          <w:p w:rsidR="00000000" w:rsidRDefault="00F901FF">
            <w:pPr>
              <w:spacing w:line="217" w:lineRule="exact"/>
              <w:ind w:left="120"/>
              <w:rPr>
                <w:rFonts w:ascii="Arial" w:eastAsia="Arial" w:hAnsi="Arial"/>
                <w:sz w:val="19"/>
              </w:rPr>
            </w:pPr>
            <w:r>
              <w:rPr>
                <w:rFonts w:ascii="Arial" w:eastAsia="Arial" w:hAnsi="Arial"/>
                <w:sz w:val="19"/>
              </w:rPr>
              <w:t>financial and other information relating to the Members</w:t>
            </w:r>
          </w:p>
        </w:tc>
      </w:tr>
      <w:tr w:rsidR="00000000">
        <w:trPr>
          <w:trHeight w:val="217"/>
        </w:trPr>
        <w:tc>
          <w:tcPr>
            <w:tcW w:w="3280" w:type="dxa"/>
            <w:shd w:val="clear" w:color="auto" w:fill="auto"/>
            <w:vAlign w:val="bottom"/>
          </w:tcPr>
          <w:p w:rsidR="00000000" w:rsidRDefault="00F901FF">
            <w:pPr>
              <w:spacing w:line="0" w:lineRule="atLeast"/>
              <w:rPr>
                <w:rFonts w:ascii="Times New Roman" w:eastAsia="Times New Roman" w:hAnsi="Times New Roman"/>
                <w:sz w:val="18"/>
              </w:rPr>
            </w:pPr>
          </w:p>
        </w:tc>
        <w:tc>
          <w:tcPr>
            <w:tcW w:w="4980" w:type="dxa"/>
            <w:gridSpan w:val="2"/>
            <w:shd w:val="clear" w:color="auto" w:fill="auto"/>
            <w:vAlign w:val="bottom"/>
          </w:tcPr>
          <w:p w:rsidR="00000000" w:rsidRDefault="00F901FF">
            <w:pPr>
              <w:spacing w:line="217" w:lineRule="exact"/>
              <w:ind w:left="120"/>
              <w:rPr>
                <w:rFonts w:ascii="Arial" w:eastAsia="Arial" w:hAnsi="Arial"/>
                <w:sz w:val="19"/>
              </w:rPr>
            </w:pPr>
            <w:r>
              <w:rPr>
                <w:rFonts w:ascii="Arial" w:eastAsia="Arial" w:hAnsi="Arial"/>
                <w:sz w:val="19"/>
              </w:rPr>
              <w:t>and  the  obligations,  duties,  rights,  risks  and  benefits</w:t>
            </w:r>
          </w:p>
        </w:tc>
      </w:tr>
      <w:tr w:rsidR="00000000">
        <w:trPr>
          <w:trHeight w:val="249"/>
        </w:trPr>
        <w:tc>
          <w:tcPr>
            <w:tcW w:w="3280" w:type="dxa"/>
            <w:shd w:val="clear" w:color="auto" w:fill="auto"/>
            <w:vAlign w:val="bottom"/>
          </w:tcPr>
          <w:p w:rsidR="00000000" w:rsidRDefault="00F901FF">
            <w:pPr>
              <w:spacing w:line="0" w:lineRule="atLeast"/>
              <w:rPr>
                <w:rFonts w:ascii="Times New Roman" w:eastAsia="Times New Roman" w:hAnsi="Times New Roman"/>
                <w:sz w:val="21"/>
              </w:rPr>
            </w:pPr>
          </w:p>
        </w:tc>
        <w:tc>
          <w:tcPr>
            <w:tcW w:w="4980" w:type="dxa"/>
            <w:gridSpan w:val="2"/>
            <w:shd w:val="clear" w:color="auto" w:fill="auto"/>
            <w:vAlign w:val="bottom"/>
          </w:tcPr>
          <w:p w:rsidR="00000000" w:rsidRDefault="00F901FF">
            <w:pPr>
              <w:spacing w:line="0" w:lineRule="atLeast"/>
              <w:ind w:left="120"/>
              <w:rPr>
                <w:rFonts w:ascii="Arial" w:eastAsia="Arial" w:hAnsi="Arial"/>
                <w:sz w:val="19"/>
              </w:rPr>
            </w:pPr>
            <w:proofErr w:type="gramStart"/>
            <w:r>
              <w:rPr>
                <w:rFonts w:ascii="Arial" w:eastAsia="Arial" w:hAnsi="Arial"/>
                <w:sz w:val="19"/>
              </w:rPr>
              <w:t>arising</w:t>
            </w:r>
            <w:proofErr w:type="gramEnd"/>
            <w:r>
              <w:rPr>
                <w:rFonts w:ascii="Arial" w:eastAsia="Arial" w:hAnsi="Arial"/>
                <w:sz w:val="19"/>
              </w:rPr>
              <w:t xml:space="preserve"> from their participation in the Joint Venture.</w:t>
            </w:r>
          </w:p>
        </w:tc>
      </w:tr>
      <w:tr w:rsidR="00000000">
        <w:trPr>
          <w:trHeight w:val="294"/>
        </w:trPr>
        <w:tc>
          <w:tcPr>
            <w:tcW w:w="3280" w:type="dxa"/>
            <w:shd w:val="clear" w:color="auto" w:fill="auto"/>
            <w:vAlign w:val="bottom"/>
          </w:tcPr>
          <w:p w:rsidR="00000000" w:rsidRDefault="00F901FF">
            <w:pPr>
              <w:spacing w:line="0" w:lineRule="atLeast"/>
              <w:rPr>
                <w:rFonts w:ascii="Arial" w:eastAsia="Arial" w:hAnsi="Arial"/>
                <w:sz w:val="15"/>
              </w:rPr>
            </w:pPr>
            <w:r>
              <w:rPr>
                <w:rFonts w:ascii="Arial" w:eastAsia="Arial" w:hAnsi="Arial"/>
                <w:sz w:val="15"/>
              </w:rPr>
              <w:t>March, 2004: Edition 1 of CIDB document 1017</w:t>
            </w:r>
          </w:p>
        </w:tc>
        <w:tc>
          <w:tcPr>
            <w:tcW w:w="2820" w:type="dxa"/>
            <w:shd w:val="clear" w:color="auto" w:fill="auto"/>
            <w:vAlign w:val="bottom"/>
          </w:tcPr>
          <w:p w:rsidR="00000000" w:rsidRDefault="00F901FF">
            <w:pPr>
              <w:spacing w:line="0" w:lineRule="atLeast"/>
              <w:ind w:left="800"/>
              <w:rPr>
                <w:rFonts w:ascii="Arial" w:eastAsia="Arial" w:hAnsi="Arial"/>
                <w:sz w:val="15"/>
              </w:rPr>
            </w:pPr>
            <w:r>
              <w:rPr>
                <w:rFonts w:ascii="Arial" w:eastAsia="Arial" w:hAnsi="Arial"/>
                <w:sz w:val="15"/>
              </w:rPr>
              <w:t>Page 2</w:t>
            </w:r>
          </w:p>
        </w:tc>
        <w:tc>
          <w:tcPr>
            <w:tcW w:w="2160" w:type="dxa"/>
            <w:shd w:val="clear" w:color="auto" w:fill="auto"/>
            <w:vAlign w:val="bottom"/>
          </w:tcPr>
          <w:p w:rsidR="00000000" w:rsidRDefault="00F901FF">
            <w:pPr>
              <w:spacing w:line="0" w:lineRule="atLeast"/>
              <w:rPr>
                <w:rFonts w:ascii="Arial" w:eastAsia="Arial" w:hAnsi="Arial"/>
                <w:sz w:val="15"/>
              </w:rPr>
            </w:pPr>
            <w:r>
              <w:rPr>
                <w:rFonts w:ascii="Arial" w:eastAsia="Arial" w:hAnsi="Arial"/>
                <w:sz w:val="15"/>
              </w:rPr>
              <w:t>CIDB Joint Venture Agreement</w:t>
            </w:r>
          </w:p>
        </w:tc>
      </w:tr>
    </w:tbl>
    <w:p w:rsidR="00000000" w:rsidRDefault="00F901FF">
      <w:pPr>
        <w:rPr>
          <w:rFonts w:ascii="Arial" w:eastAsia="Arial" w:hAnsi="Arial"/>
          <w:sz w:val="15"/>
        </w:rPr>
        <w:sectPr w:rsidR="00000000">
          <w:pgSz w:w="12240" w:h="15840"/>
          <w:pgMar w:top="1254" w:right="1860" w:bottom="1440" w:left="2120" w:header="0" w:footer="0" w:gutter="0"/>
          <w:cols w:space="0" w:equalWidth="0">
            <w:col w:w="8260"/>
          </w:cols>
          <w:docGrid w:linePitch="360"/>
        </w:sectPr>
      </w:pPr>
    </w:p>
    <w:p w:rsidR="00000000" w:rsidRDefault="00F901FF">
      <w:pPr>
        <w:tabs>
          <w:tab w:val="left" w:pos="3647"/>
        </w:tabs>
        <w:spacing w:line="0" w:lineRule="atLeast"/>
        <w:ind w:left="947"/>
        <w:rPr>
          <w:rFonts w:ascii="Arial" w:eastAsia="Arial" w:hAnsi="Arial"/>
          <w:sz w:val="18"/>
        </w:rPr>
      </w:pPr>
      <w:bookmarkStart w:id="3" w:name="page3"/>
      <w:bookmarkEnd w:id="3"/>
      <w:r>
        <w:rPr>
          <w:rFonts w:ascii="Arial" w:eastAsia="Arial" w:hAnsi="Arial"/>
          <w:sz w:val="19"/>
        </w:rPr>
        <w:lastRenderedPageBreak/>
        <w:t>‘Specific Provisions</w:t>
      </w:r>
      <w:r>
        <w:rPr>
          <w:rFonts w:ascii="Arial" w:eastAsia="Arial" w:hAnsi="Arial"/>
          <w:sz w:val="19"/>
        </w:rPr>
        <w:t>’</w:t>
      </w:r>
      <w:r>
        <w:rPr>
          <w:rFonts w:ascii="Times New Roman" w:eastAsia="Times New Roman" w:hAnsi="Times New Roman"/>
        </w:rPr>
        <w:tab/>
      </w:r>
      <w:r>
        <w:rPr>
          <w:rFonts w:ascii="Arial" w:eastAsia="Arial" w:hAnsi="Arial"/>
          <w:sz w:val="18"/>
        </w:rPr>
        <w:t>means the variations, if any, required to this standard form</w:t>
      </w:r>
    </w:p>
    <w:p w:rsidR="00000000" w:rsidRDefault="00F901FF">
      <w:pPr>
        <w:spacing w:line="13" w:lineRule="exact"/>
        <w:rPr>
          <w:rFonts w:ascii="Times New Roman" w:eastAsia="Times New Roman" w:hAnsi="Times New Roman"/>
        </w:rPr>
      </w:pPr>
    </w:p>
    <w:p w:rsidR="00000000" w:rsidRDefault="00F901FF">
      <w:pPr>
        <w:spacing w:line="239" w:lineRule="auto"/>
        <w:ind w:left="3667"/>
        <w:rPr>
          <w:rFonts w:ascii="Arial" w:eastAsia="Arial" w:hAnsi="Arial"/>
          <w:sz w:val="19"/>
        </w:rPr>
      </w:pPr>
      <w:proofErr w:type="gramStart"/>
      <w:r>
        <w:rPr>
          <w:rFonts w:ascii="Arial" w:eastAsia="Arial" w:hAnsi="Arial"/>
          <w:sz w:val="19"/>
        </w:rPr>
        <w:t>of</w:t>
      </w:r>
      <w:proofErr w:type="gramEnd"/>
      <w:r>
        <w:rPr>
          <w:rFonts w:ascii="Arial" w:eastAsia="Arial" w:hAnsi="Arial"/>
          <w:sz w:val="19"/>
        </w:rPr>
        <w:t xml:space="preserve"> agreement for the specific purposes of the Agreement.</w:t>
      </w:r>
    </w:p>
    <w:p w:rsidR="00000000" w:rsidRDefault="00F901FF">
      <w:pPr>
        <w:spacing w:line="1" w:lineRule="exact"/>
        <w:rPr>
          <w:rFonts w:ascii="Times New Roman" w:eastAsia="Times New Roman" w:hAnsi="Times New Roman"/>
        </w:rPr>
      </w:pPr>
    </w:p>
    <w:p w:rsidR="00000000" w:rsidRDefault="00F901FF">
      <w:pPr>
        <w:numPr>
          <w:ilvl w:val="1"/>
          <w:numId w:val="4"/>
        </w:numPr>
        <w:tabs>
          <w:tab w:val="left" w:pos="707"/>
        </w:tabs>
        <w:spacing w:line="0" w:lineRule="atLeast"/>
        <w:ind w:left="707" w:hanging="686"/>
        <w:jc w:val="both"/>
        <w:rPr>
          <w:rFonts w:ascii="Arial" w:eastAsia="Arial" w:hAnsi="Arial"/>
          <w:b/>
          <w:sz w:val="19"/>
        </w:rPr>
      </w:pPr>
      <w:r>
        <w:rPr>
          <w:rFonts w:ascii="Arial" w:eastAsia="Arial" w:hAnsi="Arial"/>
          <w:b/>
          <w:sz w:val="19"/>
        </w:rPr>
        <w:t>Interpretation</w:t>
      </w:r>
    </w:p>
    <w:p w:rsidR="00000000" w:rsidRDefault="00F901FF">
      <w:pPr>
        <w:spacing w:line="197" w:lineRule="exact"/>
        <w:rPr>
          <w:rFonts w:ascii="Arial" w:eastAsia="Arial" w:hAnsi="Arial"/>
          <w:b/>
          <w:sz w:val="19"/>
        </w:rPr>
      </w:pPr>
    </w:p>
    <w:p w:rsidR="00000000" w:rsidRDefault="00F901FF">
      <w:pPr>
        <w:spacing w:line="0" w:lineRule="atLeast"/>
        <w:ind w:left="707"/>
        <w:jc w:val="both"/>
        <w:rPr>
          <w:rFonts w:ascii="Arial" w:eastAsia="Arial" w:hAnsi="Arial"/>
          <w:sz w:val="19"/>
        </w:rPr>
      </w:pPr>
      <w:r>
        <w:rPr>
          <w:rFonts w:ascii="Arial" w:eastAsia="Arial" w:hAnsi="Arial"/>
          <w:sz w:val="19"/>
        </w:rPr>
        <w:t>Unless inconsistent with the context, an expression in the Agreeme</w:t>
      </w:r>
      <w:r>
        <w:rPr>
          <w:rFonts w:ascii="Arial" w:eastAsia="Arial" w:hAnsi="Arial"/>
          <w:sz w:val="19"/>
        </w:rPr>
        <w:t xml:space="preserve">nt which </w:t>
      </w:r>
      <w:proofErr w:type="gramStart"/>
      <w:r>
        <w:rPr>
          <w:rFonts w:ascii="Arial" w:eastAsia="Arial" w:hAnsi="Arial"/>
          <w:sz w:val="19"/>
        </w:rPr>
        <w:t>denotes :</w:t>
      </w:r>
      <w:proofErr w:type="gramEnd"/>
    </w:p>
    <w:p w:rsidR="00000000" w:rsidRDefault="00F901FF">
      <w:pPr>
        <w:spacing w:line="226" w:lineRule="exact"/>
        <w:rPr>
          <w:rFonts w:ascii="Arial" w:eastAsia="Arial" w:hAnsi="Arial"/>
          <w:b/>
          <w:sz w:val="19"/>
        </w:rPr>
      </w:pPr>
    </w:p>
    <w:p w:rsidR="00000000" w:rsidRDefault="00F901FF">
      <w:pPr>
        <w:numPr>
          <w:ilvl w:val="2"/>
          <w:numId w:val="4"/>
        </w:numPr>
        <w:tabs>
          <w:tab w:val="left" w:pos="1007"/>
        </w:tabs>
        <w:spacing w:line="0" w:lineRule="atLeast"/>
        <w:ind w:left="1007" w:hanging="329"/>
        <w:jc w:val="both"/>
        <w:rPr>
          <w:rFonts w:ascii="Arial" w:eastAsia="Arial" w:hAnsi="Arial"/>
          <w:sz w:val="19"/>
        </w:rPr>
      </w:pPr>
      <w:r>
        <w:rPr>
          <w:rFonts w:ascii="Arial" w:eastAsia="Arial" w:hAnsi="Arial"/>
          <w:sz w:val="19"/>
        </w:rPr>
        <w:t>any gender shall include the other genders</w:t>
      </w:r>
    </w:p>
    <w:p w:rsidR="00000000" w:rsidRDefault="00F901FF">
      <w:pPr>
        <w:spacing w:line="28" w:lineRule="exact"/>
        <w:rPr>
          <w:rFonts w:ascii="Arial" w:eastAsia="Arial" w:hAnsi="Arial"/>
          <w:sz w:val="19"/>
        </w:rPr>
      </w:pPr>
    </w:p>
    <w:p w:rsidR="00000000" w:rsidRDefault="00F901FF">
      <w:pPr>
        <w:numPr>
          <w:ilvl w:val="2"/>
          <w:numId w:val="4"/>
        </w:numPr>
        <w:tabs>
          <w:tab w:val="left" w:pos="1007"/>
        </w:tabs>
        <w:spacing w:line="0" w:lineRule="atLeast"/>
        <w:ind w:left="1007" w:hanging="329"/>
        <w:jc w:val="both"/>
        <w:rPr>
          <w:rFonts w:ascii="Arial" w:eastAsia="Arial" w:hAnsi="Arial"/>
          <w:sz w:val="19"/>
        </w:rPr>
      </w:pPr>
      <w:r>
        <w:rPr>
          <w:rFonts w:ascii="Arial" w:eastAsia="Arial" w:hAnsi="Arial"/>
          <w:sz w:val="19"/>
        </w:rPr>
        <w:t>a natural person shall include a juristic person and vice versa</w:t>
      </w:r>
    </w:p>
    <w:p w:rsidR="00000000" w:rsidRDefault="00F901FF">
      <w:pPr>
        <w:spacing w:line="10" w:lineRule="exact"/>
        <w:rPr>
          <w:rFonts w:ascii="Arial" w:eastAsia="Arial" w:hAnsi="Arial"/>
          <w:sz w:val="19"/>
        </w:rPr>
      </w:pPr>
    </w:p>
    <w:p w:rsidR="00000000" w:rsidRDefault="00F901FF">
      <w:pPr>
        <w:numPr>
          <w:ilvl w:val="2"/>
          <w:numId w:val="4"/>
        </w:numPr>
        <w:tabs>
          <w:tab w:val="left" w:pos="1007"/>
        </w:tabs>
        <w:spacing w:line="0" w:lineRule="atLeast"/>
        <w:ind w:left="1007" w:hanging="329"/>
        <w:jc w:val="both"/>
        <w:rPr>
          <w:rFonts w:ascii="Arial" w:eastAsia="Arial" w:hAnsi="Arial"/>
          <w:sz w:val="19"/>
        </w:rPr>
      </w:pPr>
      <w:r>
        <w:rPr>
          <w:rFonts w:ascii="Arial" w:eastAsia="Arial" w:hAnsi="Arial"/>
          <w:sz w:val="19"/>
        </w:rPr>
        <w:t>the singular shall include the plural and vice versa</w:t>
      </w:r>
    </w:p>
    <w:p w:rsidR="00000000" w:rsidRDefault="00F901FF">
      <w:pPr>
        <w:spacing w:line="194" w:lineRule="exact"/>
        <w:rPr>
          <w:rFonts w:ascii="Arial" w:eastAsia="Arial" w:hAnsi="Arial"/>
          <w:sz w:val="19"/>
        </w:rPr>
      </w:pPr>
    </w:p>
    <w:p w:rsidR="00000000" w:rsidRDefault="00F901FF">
      <w:pPr>
        <w:numPr>
          <w:ilvl w:val="0"/>
          <w:numId w:val="5"/>
        </w:numPr>
        <w:tabs>
          <w:tab w:val="left" w:pos="687"/>
        </w:tabs>
        <w:spacing w:line="0" w:lineRule="atLeast"/>
        <w:ind w:left="687" w:hanging="687"/>
        <w:jc w:val="both"/>
        <w:rPr>
          <w:rFonts w:ascii="Arial" w:eastAsia="Arial" w:hAnsi="Arial"/>
          <w:b/>
          <w:sz w:val="19"/>
        </w:rPr>
      </w:pPr>
      <w:r>
        <w:rPr>
          <w:rFonts w:ascii="Arial" w:eastAsia="Arial" w:hAnsi="Arial"/>
          <w:b/>
          <w:sz w:val="19"/>
        </w:rPr>
        <w:t>Headings</w:t>
      </w:r>
    </w:p>
    <w:p w:rsidR="00000000" w:rsidRDefault="00F901FF">
      <w:pPr>
        <w:spacing w:line="214" w:lineRule="exact"/>
        <w:rPr>
          <w:rFonts w:ascii="Arial" w:eastAsia="Arial" w:hAnsi="Arial"/>
          <w:b/>
          <w:sz w:val="19"/>
        </w:rPr>
      </w:pPr>
    </w:p>
    <w:p w:rsidR="00000000" w:rsidRDefault="00F901FF">
      <w:pPr>
        <w:spacing w:line="271" w:lineRule="auto"/>
        <w:ind w:left="687"/>
        <w:jc w:val="both"/>
        <w:rPr>
          <w:rFonts w:ascii="Arial" w:eastAsia="Arial" w:hAnsi="Arial"/>
          <w:sz w:val="19"/>
        </w:rPr>
      </w:pPr>
      <w:r>
        <w:rPr>
          <w:rFonts w:ascii="Arial" w:eastAsia="Arial" w:hAnsi="Arial"/>
          <w:sz w:val="19"/>
        </w:rPr>
        <w:t>The headings to clauses of the Agreement shall not be considere</w:t>
      </w:r>
      <w:r>
        <w:rPr>
          <w:rFonts w:ascii="Arial" w:eastAsia="Arial" w:hAnsi="Arial"/>
          <w:sz w:val="19"/>
        </w:rPr>
        <w:t>d part thereof, nor shall the words they contain be taken into account in the interpretation of any clause.</w:t>
      </w:r>
    </w:p>
    <w:p w:rsidR="00000000" w:rsidRDefault="00F901FF">
      <w:pPr>
        <w:spacing w:line="154" w:lineRule="exact"/>
        <w:rPr>
          <w:rFonts w:ascii="Arial" w:eastAsia="Arial" w:hAnsi="Arial"/>
          <w:b/>
          <w:sz w:val="19"/>
        </w:rPr>
      </w:pPr>
    </w:p>
    <w:p w:rsidR="00000000" w:rsidRDefault="00F901FF">
      <w:pPr>
        <w:numPr>
          <w:ilvl w:val="0"/>
          <w:numId w:val="5"/>
        </w:numPr>
        <w:tabs>
          <w:tab w:val="left" w:pos="687"/>
        </w:tabs>
        <w:spacing w:line="0" w:lineRule="atLeast"/>
        <w:ind w:left="687" w:hanging="687"/>
        <w:jc w:val="both"/>
        <w:rPr>
          <w:rFonts w:ascii="Arial" w:eastAsia="Arial" w:hAnsi="Arial"/>
          <w:b/>
          <w:sz w:val="19"/>
        </w:rPr>
      </w:pPr>
      <w:r>
        <w:rPr>
          <w:rFonts w:ascii="Arial" w:eastAsia="Arial" w:hAnsi="Arial"/>
          <w:b/>
          <w:sz w:val="19"/>
        </w:rPr>
        <w:t>Law</w:t>
      </w:r>
    </w:p>
    <w:p w:rsidR="00000000" w:rsidRDefault="00F901FF">
      <w:pPr>
        <w:spacing w:line="217" w:lineRule="exact"/>
        <w:rPr>
          <w:rFonts w:ascii="Arial" w:eastAsia="Arial" w:hAnsi="Arial"/>
          <w:b/>
          <w:sz w:val="19"/>
        </w:rPr>
      </w:pPr>
    </w:p>
    <w:p w:rsidR="00000000" w:rsidRDefault="00F901FF">
      <w:pPr>
        <w:spacing w:line="269" w:lineRule="auto"/>
        <w:ind w:left="687"/>
        <w:jc w:val="both"/>
        <w:rPr>
          <w:rFonts w:ascii="Arial" w:eastAsia="Arial" w:hAnsi="Arial"/>
          <w:sz w:val="19"/>
        </w:rPr>
      </w:pPr>
      <w:r>
        <w:rPr>
          <w:rFonts w:ascii="Arial" w:eastAsia="Arial" w:hAnsi="Arial"/>
          <w:sz w:val="19"/>
        </w:rPr>
        <w:t>The Agreement shall be construed in accordance with and governed by the laws of the Republic of South Africa and the English language versions</w:t>
      </w:r>
      <w:r>
        <w:rPr>
          <w:rFonts w:ascii="Arial" w:eastAsia="Arial" w:hAnsi="Arial"/>
          <w:sz w:val="19"/>
        </w:rPr>
        <w:t xml:space="preserve"> shall prevail.</w:t>
      </w:r>
    </w:p>
    <w:p w:rsidR="00000000" w:rsidRDefault="00F901FF">
      <w:pPr>
        <w:spacing w:line="158" w:lineRule="exact"/>
        <w:rPr>
          <w:rFonts w:ascii="Arial" w:eastAsia="Arial" w:hAnsi="Arial"/>
          <w:b/>
          <w:sz w:val="19"/>
        </w:rPr>
      </w:pPr>
    </w:p>
    <w:p w:rsidR="00000000" w:rsidRDefault="00F901FF">
      <w:pPr>
        <w:numPr>
          <w:ilvl w:val="0"/>
          <w:numId w:val="5"/>
        </w:numPr>
        <w:tabs>
          <w:tab w:val="left" w:pos="687"/>
        </w:tabs>
        <w:spacing w:line="0" w:lineRule="atLeast"/>
        <w:ind w:left="687" w:hanging="687"/>
        <w:jc w:val="both"/>
        <w:rPr>
          <w:rFonts w:ascii="Arial" w:eastAsia="Arial" w:hAnsi="Arial"/>
          <w:b/>
          <w:sz w:val="19"/>
        </w:rPr>
      </w:pPr>
      <w:r>
        <w:rPr>
          <w:rFonts w:ascii="Arial" w:eastAsia="Arial" w:hAnsi="Arial"/>
          <w:b/>
          <w:sz w:val="19"/>
        </w:rPr>
        <w:t>Language</w:t>
      </w:r>
    </w:p>
    <w:p w:rsidR="00000000" w:rsidRDefault="00F901FF">
      <w:pPr>
        <w:spacing w:line="214" w:lineRule="exact"/>
        <w:rPr>
          <w:rFonts w:ascii="Arial" w:eastAsia="Arial" w:hAnsi="Arial"/>
          <w:b/>
          <w:sz w:val="19"/>
        </w:rPr>
      </w:pPr>
    </w:p>
    <w:p w:rsidR="00000000" w:rsidRDefault="00F901FF">
      <w:pPr>
        <w:spacing w:line="270" w:lineRule="auto"/>
        <w:ind w:left="687"/>
        <w:jc w:val="both"/>
        <w:rPr>
          <w:rFonts w:ascii="Arial" w:eastAsia="Arial" w:hAnsi="Arial"/>
          <w:sz w:val="19"/>
        </w:rPr>
      </w:pPr>
      <w:r>
        <w:rPr>
          <w:rFonts w:ascii="Arial" w:eastAsia="Arial" w:hAnsi="Arial"/>
          <w:sz w:val="19"/>
        </w:rPr>
        <w:t>English shall be exclusively used by the Members in the preparation of Documents unless otherwise indicated.</w:t>
      </w:r>
    </w:p>
    <w:p w:rsidR="00000000" w:rsidRDefault="00F901FF">
      <w:pPr>
        <w:spacing w:line="156" w:lineRule="exact"/>
        <w:rPr>
          <w:rFonts w:ascii="Arial" w:eastAsia="Arial" w:hAnsi="Arial"/>
          <w:b/>
          <w:sz w:val="19"/>
        </w:rPr>
      </w:pPr>
    </w:p>
    <w:p w:rsidR="00000000" w:rsidRDefault="00F901FF">
      <w:pPr>
        <w:numPr>
          <w:ilvl w:val="0"/>
          <w:numId w:val="5"/>
        </w:numPr>
        <w:tabs>
          <w:tab w:val="left" w:pos="687"/>
        </w:tabs>
        <w:spacing w:line="0" w:lineRule="atLeast"/>
        <w:ind w:left="687" w:hanging="687"/>
        <w:jc w:val="both"/>
        <w:rPr>
          <w:rFonts w:ascii="Arial" w:eastAsia="Arial" w:hAnsi="Arial"/>
          <w:b/>
          <w:sz w:val="19"/>
        </w:rPr>
      </w:pPr>
      <w:r>
        <w:rPr>
          <w:rFonts w:ascii="Arial" w:eastAsia="Arial" w:hAnsi="Arial"/>
          <w:b/>
          <w:sz w:val="19"/>
        </w:rPr>
        <w:t>Conflict between Agreement and Contract</w:t>
      </w:r>
    </w:p>
    <w:p w:rsidR="00000000" w:rsidRDefault="00F901FF">
      <w:pPr>
        <w:spacing w:line="214" w:lineRule="exact"/>
        <w:rPr>
          <w:rFonts w:ascii="Arial" w:eastAsia="Arial" w:hAnsi="Arial"/>
          <w:b/>
          <w:sz w:val="19"/>
        </w:rPr>
      </w:pPr>
    </w:p>
    <w:p w:rsidR="00000000" w:rsidRDefault="00F901FF">
      <w:pPr>
        <w:spacing w:line="254" w:lineRule="auto"/>
        <w:ind w:left="687"/>
        <w:jc w:val="both"/>
        <w:rPr>
          <w:rFonts w:ascii="Arial" w:eastAsia="Arial" w:hAnsi="Arial"/>
          <w:sz w:val="19"/>
        </w:rPr>
      </w:pPr>
      <w:r>
        <w:rPr>
          <w:rFonts w:ascii="Arial" w:eastAsia="Arial" w:hAnsi="Arial"/>
          <w:sz w:val="19"/>
        </w:rPr>
        <w:t>Should any provision of the Agreement be in conflict with the terms of the Con</w:t>
      </w:r>
      <w:r>
        <w:rPr>
          <w:rFonts w:ascii="Arial" w:eastAsia="Arial" w:hAnsi="Arial"/>
          <w:sz w:val="19"/>
        </w:rPr>
        <w:t xml:space="preserve">tract, the Agreement shall be amended to the approval of the Management Committee so as to eliminate the </w:t>
      </w:r>
      <w:proofErr w:type="gramStart"/>
      <w:r>
        <w:rPr>
          <w:rFonts w:ascii="Arial" w:eastAsia="Arial" w:hAnsi="Arial"/>
          <w:sz w:val="19"/>
        </w:rPr>
        <w:t>conflict.</w:t>
      </w:r>
      <w:proofErr w:type="gramEnd"/>
    </w:p>
    <w:p w:rsidR="00000000" w:rsidRDefault="00F901FF">
      <w:pPr>
        <w:spacing w:line="171" w:lineRule="exact"/>
        <w:rPr>
          <w:rFonts w:ascii="Times New Roman" w:eastAsia="Times New Roman" w:hAnsi="Times New Roman"/>
        </w:rPr>
      </w:pPr>
    </w:p>
    <w:p w:rsidR="00000000" w:rsidRDefault="00F901FF">
      <w:pPr>
        <w:numPr>
          <w:ilvl w:val="0"/>
          <w:numId w:val="6"/>
        </w:numPr>
        <w:tabs>
          <w:tab w:val="left" w:pos="687"/>
        </w:tabs>
        <w:spacing w:line="0" w:lineRule="atLeast"/>
        <w:ind w:left="687" w:hanging="687"/>
        <w:jc w:val="both"/>
        <w:rPr>
          <w:rFonts w:ascii="Arial" w:eastAsia="Arial" w:hAnsi="Arial"/>
          <w:b/>
          <w:sz w:val="19"/>
        </w:rPr>
      </w:pPr>
      <w:r>
        <w:rPr>
          <w:rFonts w:ascii="Arial" w:eastAsia="Arial" w:hAnsi="Arial"/>
          <w:b/>
          <w:sz w:val="19"/>
        </w:rPr>
        <w:t>JOINT VENTURE GENERAL</w:t>
      </w:r>
    </w:p>
    <w:p w:rsidR="00000000" w:rsidRDefault="00F901FF">
      <w:pPr>
        <w:spacing w:line="213" w:lineRule="exact"/>
        <w:rPr>
          <w:rFonts w:ascii="Times New Roman" w:eastAsia="Times New Roman" w:hAnsi="Times New Roman"/>
        </w:rPr>
      </w:pPr>
    </w:p>
    <w:p w:rsidR="00000000" w:rsidRDefault="00F901FF">
      <w:pPr>
        <w:numPr>
          <w:ilvl w:val="0"/>
          <w:numId w:val="7"/>
        </w:numPr>
        <w:tabs>
          <w:tab w:val="left" w:pos="687"/>
        </w:tabs>
        <w:spacing w:line="0" w:lineRule="atLeast"/>
        <w:ind w:left="687" w:hanging="687"/>
        <w:jc w:val="both"/>
        <w:rPr>
          <w:rFonts w:ascii="Arial" w:eastAsia="Arial" w:hAnsi="Arial"/>
          <w:b/>
          <w:sz w:val="19"/>
        </w:rPr>
      </w:pPr>
      <w:r>
        <w:rPr>
          <w:rFonts w:ascii="Arial" w:eastAsia="Arial" w:hAnsi="Arial"/>
          <w:b/>
          <w:sz w:val="19"/>
        </w:rPr>
        <w:t>Establishment and Purpose</w:t>
      </w:r>
    </w:p>
    <w:p w:rsidR="00000000" w:rsidRDefault="00F901FF">
      <w:pPr>
        <w:spacing w:line="214" w:lineRule="exact"/>
        <w:rPr>
          <w:rFonts w:ascii="Arial" w:eastAsia="Arial" w:hAnsi="Arial"/>
          <w:b/>
          <w:sz w:val="19"/>
        </w:rPr>
      </w:pPr>
    </w:p>
    <w:p w:rsidR="00000000" w:rsidRDefault="00F901FF">
      <w:pPr>
        <w:spacing w:line="255" w:lineRule="auto"/>
        <w:ind w:left="687"/>
        <w:jc w:val="both"/>
        <w:rPr>
          <w:rFonts w:ascii="Arial" w:eastAsia="Arial" w:hAnsi="Arial"/>
          <w:sz w:val="19"/>
        </w:rPr>
      </w:pPr>
      <w:r>
        <w:rPr>
          <w:rFonts w:ascii="Arial" w:eastAsia="Arial" w:hAnsi="Arial"/>
          <w:sz w:val="19"/>
        </w:rPr>
        <w:t>The Joint Venture established by the Members in terms of the Agreement is an unincorporate</w:t>
      </w:r>
      <w:r>
        <w:rPr>
          <w:rFonts w:ascii="Arial" w:eastAsia="Arial" w:hAnsi="Arial"/>
          <w:sz w:val="19"/>
        </w:rPr>
        <w:t>d association with the exclusive purposes of securing and executing the Contract for the benefit of the Members.</w:t>
      </w:r>
    </w:p>
    <w:p w:rsidR="00000000" w:rsidRDefault="00F901FF">
      <w:pPr>
        <w:spacing w:line="168" w:lineRule="exact"/>
        <w:rPr>
          <w:rFonts w:ascii="Arial" w:eastAsia="Arial" w:hAnsi="Arial"/>
          <w:b/>
          <w:sz w:val="19"/>
        </w:rPr>
      </w:pPr>
    </w:p>
    <w:p w:rsidR="00000000" w:rsidRDefault="00F901FF">
      <w:pPr>
        <w:numPr>
          <w:ilvl w:val="0"/>
          <w:numId w:val="7"/>
        </w:numPr>
        <w:tabs>
          <w:tab w:val="left" w:pos="687"/>
        </w:tabs>
        <w:spacing w:line="0" w:lineRule="atLeast"/>
        <w:ind w:left="687" w:hanging="687"/>
        <w:jc w:val="both"/>
        <w:rPr>
          <w:rFonts w:ascii="Arial" w:eastAsia="Arial" w:hAnsi="Arial"/>
          <w:b/>
          <w:sz w:val="19"/>
        </w:rPr>
      </w:pPr>
      <w:r>
        <w:rPr>
          <w:rFonts w:ascii="Arial" w:eastAsia="Arial" w:hAnsi="Arial"/>
          <w:b/>
          <w:sz w:val="19"/>
        </w:rPr>
        <w:t>Termination</w:t>
      </w:r>
    </w:p>
    <w:p w:rsidR="00000000" w:rsidRDefault="00F901FF">
      <w:pPr>
        <w:spacing w:line="214" w:lineRule="exact"/>
        <w:rPr>
          <w:rFonts w:ascii="Arial" w:eastAsia="Arial" w:hAnsi="Arial"/>
          <w:b/>
          <w:sz w:val="19"/>
        </w:rPr>
      </w:pPr>
    </w:p>
    <w:p w:rsidR="00000000" w:rsidRDefault="00F901FF">
      <w:pPr>
        <w:spacing w:line="246" w:lineRule="auto"/>
        <w:ind w:left="687"/>
        <w:jc w:val="both"/>
        <w:rPr>
          <w:rFonts w:ascii="Arial" w:eastAsia="Arial" w:hAnsi="Arial"/>
          <w:sz w:val="19"/>
        </w:rPr>
      </w:pPr>
      <w:r>
        <w:rPr>
          <w:rFonts w:ascii="Arial" w:eastAsia="Arial" w:hAnsi="Arial"/>
          <w:sz w:val="19"/>
        </w:rPr>
        <w:t>The operation of the Joint Venture and the validity of the Agreement shall terminate if and when it becomes evident that the Join</w:t>
      </w:r>
      <w:r>
        <w:rPr>
          <w:rFonts w:ascii="Arial" w:eastAsia="Arial" w:hAnsi="Arial"/>
          <w:sz w:val="19"/>
        </w:rPr>
        <w:t>t Venture will not be awarded the Contract, or, if the Joint Venture secures the Contract, when all obligations and rights of the Joint Venture and the Members in connection with the Contract and the Agreement have ceased and/or been satisfactorily dischar</w:t>
      </w:r>
      <w:r>
        <w:rPr>
          <w:rFonts w:ascii="Arial" w:eastAsia="Arial" w:hAnsi="Arial"/>
          <w:sz w:val="19"/>
        </w:rPr>
        <w:t>ged.</w:t>
      </w:r>
    </w:p>
    <w:p w:rsidR="00000000" w:rsidRDefault="00F901FF">
      <w:pPr>
        <w:spacing w:line="178" w:lineRule="exact"/>
        <w:rPr>
          <w:rFonts w:ascii="Arial" w:eastAsia="Arial" w:hAnsi="Arial"/>
          <w:b/>
          <w:sz w:val="19"/>
        </w:rPr>
      </w:pPr>
    </w:p>
    <w:p w:rsidR="00000000" w:rsidRDefault="00F901FF">
      <w:pPr>
        <w:spacing w:line="271" w:lineRule="auto"/>
        <w:ind w:left="687"/>
        <w:jc w:val="both"/>
        <w:rPr>
          <w:rFonts w:ascii="Arial" w:eastAsia="Arial" w:hAnsi="Arial"/>
          <w:sz w:val="19"/>
        </w:rPr>
      </w:pPr>
      <w:r>
        <w:rPr>
          <w:rFonts w:ascii="Arial" w:eastAsia="Arial" w:hAnsi="Arial"/>
          <w:sz w:val="19"/>
        </w:rPr>
        <w:t>Unless otherwise decided by the Management Committee, the Agreement shall not terminate if a Member changes its name, or is taken over by, or merged with, another body.</w:t>
      </w:r>
    </w:p>
    <w:p w:rsidR="00000000" w:rsidRDefault="00F901FF">
      <w:pPr>
        <w:spacing w:line="154" w:lineRule="exact"/>
        <w:rPr>
          <w:rFonts w:ascii="Arial" w:eastAsia="Arial" w:hAnsi="Arial"/>
          <w:b/>
          <w:sz w:val="19"/>
        </w:rPr>
      </w:pPr>
    </w:p>
    <w:p w:rsidR="00000000" w:rsidRDefault="00F901FF">
      <w:pPr>
        <w:numPr>
          <w:ilvl w:val="0"/>
          <w:numId w:val="7"/>
        </w:numPr>
        <w:tabs>
          <w:tab w:val="left" w:pos="687"/>
        </w:tabs>
        <w:spacing w:line="0" w:lineRule="atLeast"/>
        <w:ind w:left="687" w:hanging="687"/>
        <w:jc w:val="both"/>
        <w:rPr>
          <w:rFonts w:ascii="Arial" w:eastAsia="Arial" w:hAnsi="Arial"/>
          <w:b/>
          <w:sz w:val="19"/>
        </w:rPr>
      </w:pPr>
      <w:r>
        <w:rPr>
          <w:rFonts w:ascii="Arial" w:eastAsia="Arial" w:hAnsi="Arial"/>
          <w:b/>
          <w:sz w:val="19"/>
        </w:rPr>
        <w:t>Exclusivity</w:t>
      </w:r>
    </w:p>
    <w:p w:rsidR="00000000" w:rsidRDefault="00F901FF">
      <w:pPr>
        <w:spacing w:line="217" w:lineRule="exact"/>
        <w:rPr>
          <w:rFonts w:ascii="Arial" w:eastAsia="Arial" w:hAnsi="Arial"/>
          <w:b/>
          <w:sz w:val="19"/>
        </w:rPr>
      </w:pPr>
    </w:p>
    <w:p w:rsidR="00000000" w:rsidRDefault="00F901FF">
      <w:pPr>
        <w:spacing w:line="248" w:lineRule="auto"/>
        <w:ind w:left="687"/>
        <w:jc w:val="both"/>
        <w:rPr>
          <w:rFonts w:ascii="Arial" w:eastAsia="Arial" w:hAnsi="Arial"/>
          <w:sz w:val="19"/>
        </w:rPr>
      </w:pPr>
      <w:r>
        <w:rPr>
          <w:rFonts w:ascii="Arial" w:eastAsia="Arial" w:hAnsi="Arial"/>
          <w:sz w:val="19"/>
        </w:rPr>
        <w:t>Unless otherwise agreed by the Management Committee, or provided fo</w:t>
      </w:r>
      <w:r>
        <w:rPr>
          <w:rFonts w:ascii="Arial" w:eastAsia="Arial" w:hAnsi="Arial"/>
          <w:sz w:val="19"/>
        </w:rPr>
        <w:t>r in the Contract no Member shall engage in any activity related to the Contract other than as a Member of the Joint Venture and Members shall ensure that their subsidiaries and other bodies over which they have control comply with this requirement.</w:t>
      </w:r>
    </w:p>
    <w:p w:rsidR="00000000" w:rsidRDefault="00F901FF">
      <w:pPr>
        <w:spacing w:line="200" w:lineRule="exact"/>
        <w:rPr>
          <w:rFonts w:ascii="Times New Roman" w:eastAsia="Times New Roman" w:hAnsi="Times New Roman"/>
        </w:rPr>
      </w:pPr>
    </w:p>
    <w:p w:rsidR="00000000" w:rsidRDefault="00F901FF">
      <w:pPr>
        <w:spacing w:line="200" w:lineRule="exact"/>
        <w:rPr>
          <w:rFonts w:ascii="Times New Roman" w:eastAsia="Times New Roman" w:hAnsi="Times New Roman"/>
        </w:rPr>
      </w:pPr>
    </w:p>
    <w:p w:rsidR="00000000" w:rsidRDefault="00F901FF">
      <w:pPr>
        <w:spacing w:line="302" w:lineRule="exact"/>
        <w:rPr>
          <w:rFonts w:ascii="Times New Roman" w:eastAsia="Times New Roman" w:hAnsi="Times New Roman"/>
        </w:rPr>
      </w:pPr>
    </w:p>
    <w:p w:rsidR="00000000" w:rsidRDefault="00F901FF">
      <w:pPr>
        <w:tabs>
          <w:tab w:val="left" w:pos="4327"/>
          <w:tab w:val="left" w:pos="6347"/>
        </w:tabs>
        <w:spacing w:line="0" w:lineRule="atLeast"/>
        <w:ind w:left="267"/>
        <w:rPr>
          <w:rFonts w:ascii="Arial" w:eastAsia="Arial" w:hAnsi="Arial"/>
          <w:sz w:val="15"/>
        </w:rPr>
      </w:pPr>
      <w:r>
        <w:rPr>
          <w:rFonts w:ascii="Arial" w:eastAsia="Arial" w:hAnsi="Arial"/>
          <w:sz w:val="15"/>
        </w:rPr>
        <w:t>Mar</w:t>
      </w:r>
      <w:r>
        <w:rPr>
          <w:rFonts w:ascii="Arial" w:eastAsia="Arial" w:hAnsi="Arial"/>
          <w:sz w:val="15"/>
        </w:rPr>
        <w:t>ch, 2004: Edition 1 of CIDB document 1017</w:t>
      </w:r>
      <w:r>
        <w:rPr>
          <w:rFonts w:ascii="Times New Roman" w:eastAsia="Times New Roman" w:hAnsi="Times New Roman"/>
        </w:rPr>
        <w:tab/>
      </w:r>
      <w:r>
        <w:rPr>
          <w:rFonts w:ascii="Arial" w:eastAsia="Arial" w:hAnsi="Arial"/>
          <w:sz w:val="15"/>
        </w:rPr>
        <w:t>Page 3</w:t>
      </w:r>
      <w:r>
        <w:rPr>
          <w:rFonts w:ascii="Times New Roman" w:eastAsia="Times New Roman" w:hAnsi="Times New Roman"/>
        </w:rPr>
        <w:tab/>
      </w:r>
      <w:r>
        <w:rPr>
          <w:rFonts w:ascii="Arial" w:eastAsia="Arial" w:hAnsi="Arial"/>
          <w:sz w:val="15"/>
        </w:rPr>
        <w:t>CIDB Joint Venture Agreement</w:t>
      </w:r>
    </w:p>
    <w:p w:rsidR="00000000" w:rsidRDefault="00F901FF">
      <w:pPr>
        <w:tabs>
          <w:tab w:val="left" w:pos="4327"/>
          <w:tab w:val="left" w:pos="6347"/>
        </w:tabs>
        <w:spacing w:line="0" w:lineRule="atLeast"/>
        <w:ind w:left="267"/>
        <w:rPr>
          <w:rFonts w:ascii="Arial" w:eastAsia="Arial" w:hAnsi="Arial"/>
          <w:sz w:val="15"/>
        </w:rPr>
        <w:sectPr w:rsidR="00000000">
          <w:pgSz w:w="12240" w:h="15840"/>
          <w:pgMar w:top="1256" w:right="1860" w:bottom="1440" w:left="1853" w:header="0" w:footer="0" w:gutter="0"/>
          <w:cols w:space="0" w:equalWidth="0">
            <w:col w:w="8527"/>
          </w:cols>
          <w:docGrid w:linePitch="360"/>
        </w:sectPr>
      </w:pPr>
    </w:p>
    <w:p w:rsidR="00000000" w:rsidRDefault="00F901FF">
      <w:pPr>
        <w:numPr>
          <w:ilvl w:val="0"/>
          <w:numId w:val="8"/>
        </w:numPr>
        <w:tabs>
          <w:tab w:val="left" w:pos="687"/>
        </w:tabs>
        <w:spacing w:line="0" w:lineRule="atLeast"/>
        <w:ind w:left="687" w:hanging="687"/>
        <w:jc w:val="both"/>
        <w:rPr>
          <w:rFonts w:ascii="Arial" w:eastAsia="Arial" w:hAnsi="Arial"/>
          <w:b/>
          <w:sz w:val="19"/>
        </w:rPr>
      </w:pPr>
      <w:bookmarkStart w:id="4" w:name="page4"/>
      <w:bookmarkEnd w:id="4"/>
      <w:r>
        <w:rPr>
          <w:rFonts w:ascii="Arial" w:eastAsia="Arial" w:hAnsi="Arial"/>
          <w:b/>
          <w:sz w:val="19"/>
        </w:rPr>
        <w:lastRenderedPageBreak/>
        <w:t>Participation of Members</w:t>
      </w:r>
    </w:p>
    <w:p w:rsidR="00000000" w:rsidRDefault="00F901FF">
      <w:pPr>
        <w:spacing w:line="215" w:lineRule="exact"/>
        <w:rPr>
          <w:rFonts w:ascii="Arial" w:eastAsia="Arial" w:hAnsi="Arial"/>
          <w:b/>
          <w:sz w:val="19"/>
        </w:rPr>
      </w:pPr>
    </w:p>
    <w:p w:rsidR="00000000" w:rsidRDefault="00F901FF">
      <w:pPr>
        <w:spacing w:line="270" w:lineRule="auto"/>
        <w:ind w:left="687"/>
        <w:jc w:val="both"/>
        <w:rPr>
          <w:rFonts w:ascii="Arial" w:eastAsia="Arial" w:hAnsi="Arial"/>
          <w:sz w:val="19"/>
        </w:rPr>
      </w:pPr>
      <w:r>
        <w:rPr>
          <w:rFonts w:ascii="Arial" w:eastAsia="Arial" w:hAnsi="Arial"/>
          <w:sz w:val="19"/>
        </w:rPr>
        <w:t>Except as may otherwise be stipulated in the Agreement, each Member shall be responsible for all costs incurred by it prior to the date of inception of</w:t>
      </w:r>
      <w:r>
        <w:rPr>
          <w:rFonts w:ascii="Arial" w:eastAsia="Arial" w:hAnsi="Arial"/>
          <w:sz w:val="19"/>
        </w:rPr>
        <w:t xml:space="preserve"> the Agreement.</w:t>
      </w:r>
    </w:p>
    <w:p w:rsidR="00000000" w:rsidRDefault="00F901FF">
      <w:pPr>
        <w:spacing w:line="157" w:lineRule="exact"/>
        <w:rPr>
          <w:rFonts w:ascii="Arial" w:eastAsia="Arial" w:hAnsi="Arial"/>
          <w:b/>
          <w:sz w:val="19"/>
        </w:rPr>
      </w:pPr>
    </w:p>
    <w:p w:rsidR="00000000" w:rsidRDefault="00F901FF">
      <w:pPr>
        <w:spacing w:line="244" w:lineRule="auto"/>
        <w:ind w:left="687"/>
        <w:jc w:val="both"/>
        <w:rPr>
          <w:rFonts w:ascii="Arial" w:eastAsia="Arial" w:hAnsi="Arial"/>
          <w:sz w:val="19"/>
        </w:rPr>
      </w:pPr>
      <w:r>
        <w:rPr>
          <w:rFonts w:ascii="Arial" w:eastAsia="Arial" w:hAnsi="Arial"/>
          <w:sz w:val="19"/>
        </w:rPr>
        <w:t>Subsequent to the date of inception of the Agreement, each Member shall, participate in the operations, risks, responsibilities and fortunes of the Joint Venture including, inter alia, the provision of funding, sureties, guarantees, insura</w:t>
      </w:r>
      <w:r>
        <w:rPr>
          <w:rFonts w:ascii="Arial" w:eastAsia="Arial" w:hAnsi="Arial"/>
          <w:sz w:val="19"/>
        </w:rPr>
        <w:t>nces, human and other resources and participation in profits and losses to the extents indicated in the Schedules. Participation in any aspect not covered in the Schedules shall, if agreement cannot be reached between the Members, be to the same extents as</w:t>
      </w:r>
      <w:r>
        <w:rPr>
          <w:rFonts w:ascii="Arial" w:eastAsia="Arial" w:hAnsi="Arial"/>
          <w:sz w:val="19"/>
        </w:rPr>
        <w:t xml:space="preserve"> indicated by the Members Interests.</w:t>
      </w:r>
    </w:p>
    <w:p w:rsidR="00000000" w:rsidRDefault="00F901FF">
      <w:pPr>
        <w:spacing w:line="180" w:lineRule="exact"/>
        <w:rPr>
          <w:rFonts w:ascii="Arial" w:eastAsia="Arial" w:hAnsi="Arial"/>
          <w:b/>
          <w:sz w:val="19"/>
        </w:rPr>
      </w:pPr>
    </w:p>
    <w:p w:rsidR="00000000" w:rsidRDefault="00F901FF">
      <w:pPr>
        <w:numPr>
          <w:ilvl w:val="0"/>
          <w:numId w:val="8"/>
        </w:numPr>
        <w:tabs>
          <w:tab w:val="left" w:pos="687"/>
        </w:tabs>
        <w:spacing w:line="0" w:lineRule="atLeast"/>
        <w:ind w:left="687" w:hanging="687"/>
        <w:jc w:val="both"/>
        <w:rPr>
          <w:rFonts w:ascii="Arial" w:eastAsia="Arial" w:hAnsi="Arial"/>
          <w:b/>
          <w:sz w:val="19"/>
        </w:rPr>
      </w:pPr>
      <w:r>
        <w:rPr>
          <w:rFonts w:ascii="Arial" w:eastAsia="Arial" w:hAnsi="Arial"/>
          <w:b/>
          <w:sz w:val="19"/>
        </w:rPr>
        <w:t>Management</w:t>
      </w:r>
    </w:p>
    <w:p w:rsidR="00000000" w:rsidRDefault="00F901FF">
      <w:pPr>
        <w:spacing w:line="215" w:lineRule="exact"/>
        <w:rPr>
          <w:rFonts w:ascii="Arial" w:eastAsia="Arial" w:hAnsi="Arial"/>
          <w:b/>
          <w:sz w:val="19"/>
        </w:rPr>
      </w:pPr>
    </w:p>
    <w:p w:rsidR="00000000" w:rsidRDefault="00F901FF">
      <w:pPr>
        <w:spacing w:line="270" w:lineRule="auto"/>
        <w:ind w:left="687"/>
        <w:jc w:val="both"/>
        <w:rPr>
          <w:rFonts w:ascii="Arial" w:eastAsia="Arial" w:hAnsi="Arial"/>
          <w:sz w:val="19"/>
        </w:rPr>
      </w:pPr>
      <w:r>
        <w:rPr>
          <w:rFonts w:ascii="Arial" w:eastAsia="Arial" w:hAnsi="Arial"/>
          <w:sz w:val="19"/>
        </w:rPr>
        <w:t>The affairs of the Joint Venture shall be directed and controlled by the Management Committee, as set out in Section 4 hereof.</w:t>
      </w:r>
    </w:p>
    <w:p w:rsidR="00000000" w:rsidRDefault="00F901FF">
      <w:pPr>
        <w:spacing w:line="156" w:lineRule="exact"/>
        <w:rPr>
          <w:rFonts w:ascii="Arial" w:eastAsia="Arial" w:hAnsi="Arial"/>
          <w:b/>
          <w:sz w:val="19"/>
        </w:rPr>
      </w:pPr>
    </w:p>
    <w:p w:rsidR="00000000" w:rsidRDefault="00F901FF">
      <w:pPr>
        <w:numPr>
          <w:ilvl w:val="0"/>
          <w:numId w:val="8"/>
        </w:numPr>
        <w:tabs>
          <w:tab w:val="left" w:pos="687"/>
        </w:tabs>
        <w:spacing w:line="0" w:lineRule="atLeast"/>
        <w:ind w:left="687" w:hanging="687"/>
        <w:jc w:val="both"/>
        <w:rPr>
          <w:rFonts w:ascii="Arial" w:eastAsia="Arial" w:hAnsi="Arial"/>
          <w:b/>
          <w:sz w:val="19"/>
        </w:rPr>
      </w:pPr>
      <w:r>
        <w:rPr>
          <w:rFonts w:ascii="Arial" w:eastAsia="Arial" w:hAnsi="Arial"/>
          <w:b/>
          <w:sz w:val="19"/>
        </w:rPr>
        <w:t>Confidentiality</w:t>
      </w:r>
    </w:p>
    <w:p w:rsidR="00000000" w:rsidRDefault="00F901FF">
      <w:pPr>
        <w:spacing w:line="214" w:lineRule="exact"/>
        <w:rPr>
          <w:rFonts w:ascii="Arial" w:eastAsia="Arial" w:hAnsi="Arial"/>
          <w:b/>
          <w:sz w:val="19"/>
        </w:rPr>
      </w:pPr>
    </w:p>
    <w:p w:rsidR="00000000" w:rsidRDefault="00F901FF">
      <w:pPr>
        <w:spacing w:line="254" w:lineRule="auto"/>
        <w:ind w:left="687"/>
        <w:jc w:val="both"/>
        <w:rPr>
          <w:rFonts w:ascii="Arial" w:eastAsia="Arial" w:hAnsi="Arial"/>
          <w:sz w:val="19"/>
        </w:rPr>
      </w:pPr>
      <w:r>
        <w:rPr>
          <w:rFonts w:ascii="Arial" w:eastAsia="Arial" w:hAnsi="Arial"/>
          <w:sz w:val="19"/>
        </w:rPr>
        <w:t xml:space="preserve">All matters relating to the Agreement and the Contract shall </w:t>
      </w:r>
      <w:r>
        <w:rPr>
          <w:rFonts w:ascii="Arial" w:eastAsia="Arial" w:hAnsi="Arial"/>
          <w:sz w:val="19"/>
        </w:rPr>
        <w:t>be treated by the Members as confidential and no such matter shall be disclosed to any third party without the prior written approval of the Management Committee.</w:t>
      </w:r>
    </w:p>
    <w:p w:rsidR="00000000" w:rsidRDefault="00F901FF">
      <w:pPr>
        <w:spacing w:line="171" w:lineRule="exact"/>
        <w:rPr>
          <w:rFonts w:ascii="Arial" w:eastAsia="Arial" w:hAnsi="Arial"/>
          <w:b/>
          <w:sz w:val="19"/>
        </w:rPr>
      </w:pPr>
    </w:p>
    <w:p w:rsidR="00000000" w:rsidRDefault="00F901FF">
      <w:pPr>
        <w:spacing w:line="254" w:lineRule="auto"/>
        <w:ind w:left="687"/>
        <w:jc w:val="both"/>
        <w:rPr>
          <w:rFonts w:ascii="Arial" w:eastAsia="Arial" w:hAnsi="Arial"/>
          <w:sz w:val="19"/>
        </w:rPr>
      </w:pPr>
      <w:r>
        <w:rPr>
          <w:rFonts w:ascii="Arial" w:eastAsia="Arial" w:hAnsi="Arial"/>
          <w:sz w:val="19"/>
        </w:rPr>
        <w:t xml:space="preserve">No Member shall be party to the dissemination of publicity relating to the Contract, or the </w:t>
      </w:r>
      <w:r>
        <w:rPr>
          <w:rFonts w:ascii="Arial" w:eastAsia="Arial" w:hAnsi="Arial"/>
          <w:sz w:val="19"/>
        </w:rPr>
        <w:t>Agreement, without the prior written approval of the Management Committee and the Employer.</w:t>
      </w:r>
    </w:p>
    <w:p w:rsidR="00000000" w:rsidRDefault="00F901FF">
      <w:pPr>
        <w:spacing w:line="171" w:lineRule="exact"/>
        <w:rPr>
          <w:rFonts w:ascii="Arial" w:eastAsia="Arial" w:hAnsi="Arial"/>
          <w:b/>
          <w:sz w:val="19"/>
        </w:rPr>
      </w:pPr>
    </w:p>
    <w:p w:rsidR="00000000" w:rsidRDefault="00F901FF">
      <w:pPr>
        <w:numPr>
          <w:ilvl w:val="0"/>
          <w:numId w:val="8"/>
        </w:numPr>
        <w:tabs>
          <w:tab w:val="left" w:pos="687"/>
        </w:tabs>
        <w:spacing w:line="0" w:lineRule="atLeast"/>
        <w:ind w:left="687" w:hanging="687"/>
        <w:jc w:val="both"/>
        <w:rPr>
          <w:rFonts w:ascii="Arial" w:eastAsia="Arial" w:hAnsi="Arial"/>
          <w:b/>
          <w:sz w:val="19"/>
        </w:rPr>
      </w:pPr>
      <w:r>
        <w:rPr>
          <w:rFonts w:ascii="Arial" w:eastAsia="Arial" w:hAnsi="Arial"/>
          <w:b/>
          <w:sz w:val="19"/>
        </w:rPr>
        <w:t>Assignment</w:t>
      </w:r>
    </w:p>
    <w:p w:rsidR="00000000" w:rsidRDefault="00F901FF">
      <w:pPr>
        <w:spacing w:line="214" w:lineRule="exact"/>
        <w:rPr>
          <w:rFonts w:ascii="Arial" w:eastAsia="Arial" w:hAnsi="Arial"/>
          <w:b/>
          <w:sz w:val="19"/>
        </w:rPr>
      </w:pPr>
    </w:p>
    <w:p w:rsidR="00000000" w:rsidRDefault="00F901FF">
      <w:pPr>
        <w:spacing w:line="271" w:lineRule="auto"/>
        <w:ind w:left="687"/>
        <w:jc w:val="both"/>
        <w:rPr>
          <w:rFonts w:ascii="Arial" w:eastAsia="Arial" w:hAnsi="Arial"/>
          <w:sz w:val="19"/>
        </w:rPr>
      </w:pPr>
      <w:r>
        <w:rPr>
          <w:rFonts w:ascii="Arial" w:eastAsia="Arial" w:hAnsi="Arial"/>
          <w:sz w:val="19"/>
        </w:rPr>
        <w:t>No Member shall cede, assign, or in any other way make over any of its rights, or obligations, under the Agreement without the prior written consent of</w:t>
      </w:r>
      <w:r>
        <w:rPr>
          <w:rFonts w:ascii="Arial" w:eastAsia="Arial" w:hAnsi="Arial"/>
          <w:sz w:val="19"/>
        </w:rPr>
        <w:t xml:space="preserve"> the Management Committee.</w:t>
      </w:r>
    </w:p>
    <w:p w:rsidR="00000000" w:rsidRDefault="00F901FF">
      <w:pPr>
        <w:spacing w:line="154" w:lineRule="exact"/>
        <w:rPr>
          <w:rFonts w:ascii="Arial" w:eastAsia="Arial" w:hAnsi="Arial"/>
          <w:b/>
          <w:sz w:val="19"/>
        </w:rPr>
      </w:pPr>
    </w:p>
    <w:p w:rsidR="00000000" w:rsidRDefault="00F901FF">
      <w:pPr>
        <w:numPr>
          <w:ilvl w:val="0"/>
          <w:numId w:val="8"/>
        </w:numPr>
        <w:tabs>
          <w:tab w:val="left" w:pos="687"/>
        </w:tabs>
        <w:spacing w:line="0" w:lineRule="atLeast"/>
        <w:ind w:left="687" w:hanging="687"/>
        <w:jc w:val="both"/>
        <w:rPr>
          <w:rFonts w:ascii="Arial" w:eastAsia="Arial" w:hAnsi="Arial"/>
          <w:b/>
          <w:sz w:val="19"/>
        </w:rPr>
      </w:pPr>
      <w:r>
        <w:rPr>
          <w:rFonts w:ascii="Arial" w:eastAsia="Arial" w:hAnsi="Arial"/>
          <w:b/>
          <w:sz w:val="19"/>
        </w:rPr>
        <w:t>Subcontracting</w:t>
      </w:r>
    </w:p>
    <w:p w:rsidR="00000000" w:rsidRDefault="00F901FF">
      <w:pPr>
        <w:spacing w:line="215" w:lineRule="exact"/>
        <w:rPr>
          <w:rFonts w:ascii="Arial" w:eastAsia="Arial" w:hAnsi="Arial"/>
          <w:b/>
          <w:sz w:val="19"/>
        </w:rPr>
      </w:pPr>
    </w:p>
    <w:p w:rsidR="00000000" w:rsidRDefault="00F901FF">
      <w:pPr>
        <w:spacing w:line="270" w:lineRule="auto"/>
        <w:ind w:left="687"/>
        <w:jc w:val="both"/>
        <w:rPr>
          <w:rFonts w:ascii="Arial" w:eastAsia="Arial" w:hAnsi="Arial"/>
          <w:sz w:val="19"/>
        </w:rPr>
      </w:pPr>
      <w:r>
        <w:rPr>
          <w:rFonts w:ascii="Arial" w:eastAsia="Arial" w:hAnsi="Arial"/>
          <w:sz w:val="19"/>
        </w:rPr>
        <w:t>No Member shall subcontract any obligation, work or duty for which it is, itself, responsible in terms of the Agreement without the prior written consent of the Management Committee.</w:t>
      </w:r>
    </w:p>
    <w:p w:rsidR="00000000" w:rsidRDefault="00F901FF">
      <w:pPr>
        <w:spacing w:line="156" w:lineRule="exact"/>
        <w:rPr>
          <w:rFonts w:ascii="Arial" w:eastAsia="Arial" w:hAnsi="Arial"/>
          <w:b/>
          <w:sz w:val="19"/>
        </w:rPr>
      </w:pPr>
    </w:p>
    <w:p w:rsidR="00000000" w:rsidRDefault="00F901FF">
      <w:pPr>
        <w:numPr>
          <w:ilvl w:val="0"/>
          <w:numId w:val="8"/>
        </w:numPr>
        <w:tabs>
          <w:tab w:val="left" w:pos="687"/>
        </w:tabs>
        <w:spacing w:line="0" w:lineRule="atLeast"/>
        <w:ind w:left="687" w:hanging="687"/>
        <w:jc w:val="both"/>
        <w:rPr>
          <w:rFonts w:ascii="Arial" w:eastAsia="Arial" w:hAnsi="Arial"/>
          <w:b/>
          <w:sz w:val="19"/>
        </w:rPr>
      </w:pPr>
      <w:r>
        <w:rPr>
          <w:rFonts w:ascii="Arial" w:eastAsia="Arial" w:hAnsi="Arial"/>
          <w:b/>
          <w:sz w:val="19"/>
        </w:rPr>
        <w:t>Variations to Agreement</w:t>
      </w:r>
    </w:p>
    <w:p w:rsidR="00000000" w:rsidRDefault="00F901FF">
      <w:pPr>
        <w:spacing w:line="214" w:lineRule="exact"/>
        <w:rPr>
          <w:rFonts w:ascii="Arial" w:eastAsia="Arial" w:hAnsi="Arial"/>
          <w:b/>
          <w:sz w:val="19"/>
        </w:rPr>
      </w:pPr>
    </w:p>
    <w:p w:rsidR="00000000" w:rsidRDefault="00F901FF">
      <w:pPr>
        <w:spacing w:line="271" w:lineRule="auto"/>
        <w:ind w:left="687"/>
        <w:jc w:val="both"/>
        <w:rPr>
          <w:rFonts w:ascii="Arial" w:eastAsia="Arial" w:hAnsi="Arial"/>
          <w:sz w:val="19"/>
        </w:rPr>
      </w:pPr>
      <w:r>
        <w:rPr>
          <w:rFonts w:ascii="Arial" w:eastAsia="Arial" w:hAnsi="Arial"/>
          <w:sz w:val="19"/>
        </w:rPr>
        <w:t xml:space="preserve">No </w:t>
      </w:r>
      <w:r>
        <w:rPr>
          <w:rFonts w:ascii="Arial" w:eastAsia="Arial" w:hAnsi="Arial"/>
          <w:sz w:val="19"/>
        </w:rPr>
        <w:t>variation, modification, or waiver of any part of the Agreement shall be of any force, or effect, unless unanimously agreed by the Members and reduced to writing.</w:t>
      </w:r>
    </w:p>
    <w:p w:rsidR="00000000" w:rsidRDefault="00F901FF">
      <w:pPr>
        <w:spacing w:line="154" w:lineRule="exact"/>
        <w:rPr>
          <w:rFonts w:ascii="Arial" w:eastAsia="Arial" w:hAnsi="Arial"/>
          <w:b/>
          <w:sz w:val="19"/>
        </w:rPr>
      </w:pPr>
    </w:p>
    <w:p w:rsidR="00000000" w:rsidRDefault="00F901FF">
      <w:pPr>
        <w:numPr>
          <w:ilvl w:val="0"/>
          <w:numId w:val="8"/>
        </w:numPr>
        <w:tabs>
          <w:tab w:val="left" w:pos="687"/>
        </w:tabs>
        <w:spacing w:line="0" w:lineRule="atLeast"/>
        <w:ind w:left="687" w:hanging="687"/>
        <w:jc w:val="both"/>
        <w:rPr>
          <w:rFonts w:ascii="Arial" w:eastAsia="Arial" w:hAnsi="Arial"/>
          <w:b/>
          <w:sz w:val="19"/>
        </w:rPr>
      </w:pPr>
      <w:r>
        <w:rPr>
          <w:rFonts w:ascii="Arial" w:eastAsia="Arial" w:hAnsi="Arial"/>
          <w:b/>
          <w:sz w:val="19"/>
        </w:rPr>
        <w:t>Liability</w:t>
      </w:r>
    </w:p>
    <w:p w:rsidR="00000000" w:rsidRDefault="00F901FF">
      <w:pPr>
        <w:spacing w:line="215" w:lineRule="exact"/>
        <w:rPr>
          <w:rFonts w:ascii="Arial" w:eastAsia="Arial" w:hAnsi="Arial"/>
          <w:b/>
          <w:sz w:val="19"/>
        </w:rPr>
      </w:pPr>
    </w:p>
    <w:p w:rsidR="00000000" w:rsidRDefault="00F901FF">
      <w:pPr>
        <w:spacing w:line="270" w:lineRule="auto"/>
        <w:ind w:left="687"/>
        <w:jc w:val="both"/>
        <w:rPr>
          <w:rFonts w:ascii="Arial" w:eastAsia="Arial" w:hAnsi="Arial"/>
          <w:sz w:val="19"/>
        </w:rPr>
      </w:pPr>
      <w:r>
        <w:rPr>
          <w:rFonts w:ascii="Arial" w:eastAsia="Arial" w:hAnsi="Arial"/>
          <w:sz w:val="19"/>
        </w:rPr>
        <w:t>Each Member warrants that it will indemnify the other Members against all legal l</w:t>
      </w:r>
      <w:r>
        <w:rPr>
          <w:rFonts w:ascii="Arial" w:eastAsia="Arial" w:hAnsi="Arial"/>
          <w:sz w:val="19"/>
        </w:rPr>
        <w:t>iabilities arising out of, or in connection with the performance of its obligations under the Agreement.</w:t>
      </w:r>
    </w:p>
    <w:p w:rsidR="00000000" w:rsidRDefault="00F901FF">
      <w:pPr>
        <w:spacing w:line="157" w:lineRule="exact"/>
        <w:rPr>
          <w:rFonts w:ascii="Arial" w:eastAsia="Arial" w:hAnsi="Arial"/>
          <w:b/>
          <w:sz w:val="19"/>
        </w:rPr>
      </w:pPr>
    </w:p>
    <w:p w:rsidR="00000000" w:rsidRDefault="00F901FF">
      <w:pPr>
        <w:spacing w:line="270" w:lineRule="auto"/>
        <w:ind w:left="687"/>
        <w:jc w:val="both"/>
        <w:rPr>
          <w:rFonts w:ascii="Arial" w:eastAsia="Arial" w:hAnsi="Arial"/>
          <w:sz w:val="19"/>
        </w:rPr>
      </w:pPr>
      <w:r>
        <w:rPr>
          <w:rFonts w:ascii="Arial" w:eastAsia="Arial" w:hAnsi="Arial"/>
          <w:sz w:val="19"/>
        </w:rPr>
        <w:t>It is acknowledged by the Members that they may be held jointly and severally liable in respect of claims against the Joint Venture by the Employer or</w:t>
      </w:r>
      <w:r>
        <w:rPr>
          <w:rFonts w:ascii="Arial" w:eastAsia="Arial" w:hAnsi="Arial"/>
          <w:sz w:val="19"/>
        </w:rPr>
        <w:t xml:space="preserve"> third parties.</w:t>
      </w:r>
    </w:p>
    <w:p w:rsidR="00000000" w:rsidRDefault="00F901FF">
      <w:pPr>
        <w:spacing w:line="372" w:lineRule="exact"/>
        <w:rPr>
          <w:rFonts w:ascii="Times New Roman" w:eastAsia="Times New Roman" w:hAnsi="Times New Roman"/>
        </w:rPr>
      </w:pPr>
    </w:p>
    <w:p w:rsidR="00000000" w:rsidRDefault="00F901FF">
      <w:pPr>
        <w:numPr>
          <w:ilvl w:val="0"/>
          <w:numId w:val="9"/>
        </w:numPr>
        <w:tabs>
          <w:tab w:val="left" w:pos="687"/>
        </w:tabs>
        <w:spacing w:line="0" w:lineRule="atLeast"/>
        <w:ind w:left="687" w:hanging="687"/>
        <w:jc w:val="both"/>
        <w:rPr>
          <w:rFonts w:ascii="Arial" w:eastAsia="Arial" w:hAnsi="Arial"/>
          <w:b/>
          <w:sz w:val="19"/>
        </w:rPr>
      </w:pPr>
      <w:r>
        <w:rPr>
          <w:rFonts w:ascii="Arial" w:eastAsia="Arial" w:hAnsi="Arial"/>
          <w:b/>
          <w:sz w:val="19"/>
        </w:rPr>
        <w:t>MANAGEMENT OF JOINT VENTURE</w:t>
      </w:r>
    </w:p>
    <w:p w:rsidR="00000000" w:rsidRDefault="00F901FF">
      <w:pPr>
        <w:spacing w:line="214" w:lineRule="exact"/>
        <w:rPr>
          <w:rFonts w:ascii="Times New Roman" w:eastAsia="Times New Roman" w:hAnsi="Times New Roman"/>
        </w:rPr>
      </w:pPr>
    </w:p>
    <w:p w:rsidR="00000000" w:rsidRDefault="00F901FF">
      <w:pPr>
        <w:numPr>
          <w:ilvl w:val="0"/>
          <w:numId w:val="10"/>
        </w:numPr>
        <w:tabs>
          <w:tab w:val="left" w:pos="687"/>
        </w:tabs>
        <w:spacing w:line="0" w:lineRule="atLeast"/>
        <w:ind w:left="687" w:hanging="687"/>
        <w:jc w:val="both"/>
        <w:rPr>
          <w:rFonts w:ascii="Arial" w:eastAsia="Arial" w:hAnsi="Arial"/>
          <w:b/>
          <w:sz w:val="19"/>
        </w:rPr>
      </w:pPr>
      <w:r>
        <w:rPr>
          <w:rFonts w:ascii="Arial" w:eastAsia="Arial" w:hAnsi="Arial"/>
          <w:b/>
          <w:sz w:val="19"/>
        </w:rPr>
        <w:t>General</w:t>
      </w:r>
    </w:p>
    <w:p w:rsidR="00000000" w:rsidRDefault="00F901FF">
      <w:pPr>
        <w:spacing w:line="217" w:lineRule="exact"/>
        <w:rPr>
          <w:rFonts w:ascii="Arial" w:eastAsia="Arial" w:hAnsi="Arial"/>
          <w:b/>
          <w:sz w:val="19"/>
        </w:rPr>
      </w:pPr>
    </w:p>
    <w:p w:rsidR="00000000" w:rsidRDefault="00F901FF">
      <w:pPr>
        <w:spacing w:line="274" w:lineRule="auto"/>
        <w:ind w:left="687"/>
        <w:jc w:val="both"/>
        <w:rPr>
          <w:rFonts w:ascii="Arial" w:eastAsia="Arial" w:hAnsi="Arial"/>
          <w:sz w:val="18"/>
        </w:rPr>
      </w:pPr>
      <w:r>
        <w:rPr>
          <w:rFonts w:ascii="Arial" w:eastAsia="Arial" w:hAnsi="Arial"/>
          <w:sz w:val="18"/>
        </w:rPr>
        <w:t xml:space="preserve">The affairs of the Joint Venture shall be directed, controlled and managed by the Management Committee, which, within the terms of the Agreement and the Contract, shall have full authority to bind the </w:t>
      </w:r>
      <w:r>
        <w:rPr>
          <w:rFonts w:ascii="Arial" w:eastAsia="Arial" w:hAnsi="Arial"/>
          <w:sz w:val="18"/>
        </w:rPr>
        <w:t>Members in all matters relating to the affairs of the Joint Venture.</w:t>
      </w:r>
    </w:p>
    <w:p w:rsidR="00000000" w:rsidRDefault="00F901FF">
      <w:pPr>
        <w:spacing w:line="285" w:lineRule="exact"/>
        <w:rPr>
          <w:rFonts w:ascii="Times New Roman" w:eastAsia="Times New Roman" w:hAnsi="Times New Roman"/>
        </w:rPr>
      </w:pPr>
    </w:p>
    <w:p w:rsidR="00000000" w:rsidRDefault="00F901FF">
      <w:pPr>
        <w:tabs>
          <w:tab w:val="left" w:pos="4047"/>
          <w:tab w:val="left" w:pos="6087"/>
        </w:tabs>
        <w:spacing w:line="0" w:lineRule="atLeast"/>
        <w:ind w:left="7"/>
        <w:rPr>
          <w:rFonts w:ascii="Arial" w:eastAsia="Arial" w:hAnsi="Arial"/>
          <w:sz w:val="15"/>
        </w:rPr>
      </w:pPr>
      <w:r>
        <w:rPr>
          <w:rFonts w:ascii="Arial" w:eastAsia="Arial" w:hAnsi="Arial"/>
          <w:sz w:val="15"/>
        </w:rPr>
        <w:t>March, 2004: Edition 1 of CIDB document 1017</w:t>
      </w:r>
      <w:r>
        <w:rPr>
          <w:rFonts w:ascii="Times New Roman" w:eastAsia="Times New Roman" w:hAnsi="Times New Roman"/>
        </w:rPr>
        <w:tab/>
      </w:r>
      <w:r>
        <w:rPr>
          <w:rFonts w:ascii="Arial" w:eastAsia="Arial" w:hAnsi="Arial"/>
          <w:sz w:val="15"/>
        </w:rPr>
        <w:t>Page 4</w:t>
      </w:r>
      <w:r>
        <w:rPr>
          <w:rFonts w:ascii="Times New Roman" w:eastAsia="Times New Roman" w:hAnsi="Times New Roman"/>
        </w:rPr>
        <w:tab/>
      </w:r>
      <w:r>
        <w:rPr>
          <w:rFonts w:ascii="Arial" w:eastAsia="Arial" w:hAnsi="Arial"/>
          <w:sz w:val="15"/>
        </w:rPr>
        <w:t>CIDB Joint Venture Agreement</w:t>
      </w:r>
    </w:p>
    <w:p w:rsidR="00000000" w:rsidRDefault="00F901FF">
      <w:pPr>
        <w:tabs>
          <w:tab w:val="left" w:pos="4047"/>
          <w:tab w:val="left" w:pos="6087"/>
        </w:tabs>
        <w:spacing w:line="0" w:lineRule="atLeast"/>
        <w:ind w:left="7"/>
        <w:rPr>
          <w:rFonts w:ascii="Arial" w:eastAsia="Arial" w:hAnsi="Arial"/>
          <w:sz w:val="15"/>
        </w:rPr>
        <w:sectPr w:rsidR="00000000">
          <w:pgSz w:w="12240" w:h="15840"/>
          <w:pgMar w:top="1254" w:right="1860" w:bottom="1440" w:left="1853" w:header="0" w:footer="0" w:gutter="0"/>
          <w:cols w:space="0" w:equalWidth="0">
            <w:col w:w="8527"/>
          </w:cols>
          <w:docGrid w:linePitch="360"/>
        </w:sectPr>
      </w:pPr>
    </w:p>
    <w:p w:rsidR="00000000" w:rsidRDefault="00F901FF">
      <w:pPr>
        <w:spacing w:line="254" w:lineRule="auto"/>
        <w:ind w:left="687"/>
        <w:jc w:val="both"/>
        <w:rPr>
          <w:rFonts w:ascii="Arial" w:eastAsia="Arial" w:hAnsi="Arial"/>
          <w:sz w:val="19"/>
        </w:rPr>
      </w:pPr>
      <w:bookmarkStart w:id="5" w:name="page5"/>
      <w:bookmarkEnd w:id="5"/>
      <w:r>
        <w:rPr>
          <w:rFonts w:ascii="Arial" w:eastAsia="Arial" w:hAnsi="Arial"/>
          <w:sz w:val="19"/>
        </w:rPr>
        <w:lastRenderedPageBreak/>
        <w:t>Communication between the Joint Venture and the Employer, or third parties, relating to the Contract sha</w:t>
      </w:r>
      <w:r>
        <w:rPr>
          <w:rFonts w:ascii="Arial" w:eastAsia="Arial" w:hAnsi="Arial"/>
          <w:sz w:val="19"/>
        </w:rPr>
        <w:t>ll be conducted exclusively by the Management Committee, or by such person as it may delegate to perform this function.</w:t>
      </w:r>
    </w:p>
    <w:p w:rsidR="00000000" w:rsidRDefault="00F901FF">
      <w:pPr>
        <w:spacing w:line="173" w:lineRule="exact"/>
        <w:rPr>
          <w:rFonts w:ascii="Times New Roman" w:eastAsia="Times New Roman" w:hAnsi="Times New Roman"/>
        </w:rPr>
      </w:pPr>
    </w:p>
    <w:p w:rsidR="00000000" w:rsidRDefault="00F901FF">
      <w:pPr>
        <w:spacing w:line="248" w:lineRule="auto"/>
        <w:ind w:left="687"/>
        <w:jc w:val="both"/>
        <w:rPr>
          <w:rFonts w:ascii="Arial" w:eastAsia="Arial" w:hAnsi="Arial"/>
          <w:sz w:val="19"/>
        </w:rPr>
      </w:pPr>
      <w:r>
        <w:rPr>
          <w:rFonts w:ascii="Arial" w:eastAsia="Arial" w:hAnsi="Arial"/>
          <w:sz w:val="19"/>
        </w:rPr>
        <w:t>The Management Committee shall have the power to appoint a project manager and/or such other persons as it may see fit to appoint for t</w:t>
      </w:r>
      <w:r>
        <w:rPr>
          <w:rFonts w:ascii="Arial" w:eastAsia="Arial" w:hAnsi="Arial"/>
          <w:sz w:val="19"/>
        </w:rPr>
        <w:t>he purpose of executing the Contract and may delegate such of its powers, responsibilities and duties as it may consider necessary, or desirable, to persons or bodies appointed or seconded for this purpose.</w:t>
      </w:r>
    </w:p>
    <w:p w:rsidR="00000000" w:rsidRDefault="00F901FF">
      <w:pPr>
        <w:spacing w:line="178" w:lineRule="exact"/>
        <w:rPr>
          <w:rFonts w:ascii="Times New Roman" w:eastAsia="Times New Roman" w:hAnsi="Times New Roman"/>
        </w:rPr>
      </w:pPr>
    </w:p>
    <w:p w:rsidR="00000000" w:rsidRDefault="00F901FF">
      <w:pPr>
        <w:spacing w:line="271" w:lineRule="auto"/>
        <w:ind w:left="687"/>
        <w:jc w:val="both"/>
        <w:rPr>
          <w:rFonts w:ascii="Arial" w:eastAsia="Arial" w:hAnsi="Arial"/>
          <w:sz w:val="19"/>
        </w:rPr>
      </w:pPr>
      <w:r>
        <w:rPr>
          <w:rFonts w:ascii="Arial" w:eastAsia="Arial" w:hAnsi="Arial"/>
          <w:sz w:val="19"/>
        </w:rPr>
        <w:t>Such administrative functions as are necessary t</w:t>
      </w:r>
      <w:r>
        <w:rPr>
          <w:rFonts w:ascii="Arial" w:eastAsia="Arial" w:hAnsi="Arial"/>
          <w:sz w:val="19"/>
        </w:rPr>
        <w:t>o ensure the effective operation of the Management Committee shall be performed by its chairman.</w:t>
      </w:r>
    </w:p>
    <w:p w:rsidR="00000000" w:rsidRDefault="00F901FF">
      <w:pPr>
        <w:spacing w:line="155" w:lineRule="exact"/>
        <w:rPr>
          <w:rFonts w:ascii="Times New Roman" w:eastAsia="Times New Roman" w:hAnsi="Times New Roman"/>
        </w:rPr>
      </w:pPr>
    </w:p>
    <w:p w:rsidR="00000000" w:rsidRDefault="00F901FF">
      <w:pPr>
        <w:numPr>
          <w:ilvl w:val="0"/>
          <w:numId w:val="11"/>
        </w:numPr>
        <w:tabs>
          <w:tab w:val="left" w:pos="687"/>
        </w:tabs>
        <w:spacing w:line="0" w:lineRule="atLeast"/>
        <w:ind w:left="687" w:hanging="687"/>
        <w:jc w:val="both"/>
        <w:rPr>
          <w:rFonts w:ascii="Arial" w:eastAsia="Arial" w:hAnsi="Arial"/>
          <w:b/>
          <w:sz w:val="19"/>
        </w:rPr>
      </w:pPr>
      <w:r>
        <w:rPr>
          <w:rFonts w:ascii="Arial" w:eastAsia="Arial" w:hAnsi="Arial"/>
          <w:b/>
          <w:sz w:val="19"/>
        </w:rPr>
        <w:t>Management Committee</w:t>
      </w:r>
    </w:p>
    <w:p w:rsidR="00000000" w:rsidRDefault="00F901FF">
      <w:pPr>
        <w:spacing w:line="218" w:lineRule="exact"/>
        <w:rPr>
          <w:rFonts w:ascii="Times New Roman" w:eastAsia="Times New Roman" w:hAnsi="Times New Roman"/>
        </w:rPr>
      </w:pPr>
    </w:p>
    <w:p w:rsidR="00000000" w:rsidRDefault="00F901FF">
      <w:pPr>
        <w:numPr>
          <w:ilvl w:val="0"/>
          <w:numId w:val="12"/>
        </w:numPr>
        <w:tabs>
          <w:tab w:val="left" w:pos="687"/>
        </w:tabs>
        <w:spacing w:line="0" w:lineRule="atLeast"/>
        <w:ind w:left="687" w:hanging="687"/>
        <w:jc w:val="both"/>
        <w:rPr>
          <w:rFonts w:ascii="Arial" w:eastAsia="Arial" w:hAnsi="Arial"/>
          <w:b/>
          <w:i/>
          <w:sz w:val="19"/>
        </w:rPr>
      </w:pPr>
      <w:r>
        <w:rPr>
          <w:rFonts w:ascii="Arial" w:eastAsia="Arial" w:hAnsi="Arial"/>
          <w:b/>
          <w:i/>
          <w:sz w:val="19"/>
        </w:rPr>
        <w:t>Composition</w:t>
      </w:r>
    </w:p>
    <w:p w:rsidR="00000000" w:rsidRDefault="00F901FF">
      <w:pPr>
        <w:spacing w:line="211" w:lineRule="exact"/>
        <w:rPr>
          <w:rFonts w:ascii="Arial" w:eastAsia="Arial" w:hAnsi="Arial"/>
          <w:b/>
          <w:i/>
          <w:sz w:val="19"/>
        </w:rPr>
      </w:pPr>
    </w:p>
    <w:p w:rsidR="00000000" w:rsidRDefault="00F901FF">
      <w:pPr>
        <w:spacing w:line="254" w:lineRule="auto"/>
        <w:ind w:left="687"/>
        <w:jc w:val="both"/>
        <w:rPr>
          <w:rFonts w:ascii="Arial" w:eastAsia="Arial" w:hAnsi="Arial"/>
          <w:sz w:val="19"/>
        </w:rPr>
      </w:pPr>
      <w:r>
        <w:rPr>
          <w:rFonts w:ascii="Arial" w:eastAsia="Arial" w:hAnsi="Arial"/>
          <w:sz w:val="19"/>
        </w:rPr>
        <w:t>The Management Committee shall, unless otherwise agreed by all the Members, consist of one Representative of each Member an</w:t>
      </w:r>
      <w:r>
        <w:rPr>
          <w:rFonts w:ascii="Arial" w:eastAsia="Arial" w:hAnsi="Arial"/>
          <w:sz w:val="19"/>
        </w:rPr>
        <w:t>d each Member shall be obliged, at all times, to maintain a Representative on the Management Committee.</w:t>
      </w:r>
    </w:p>
    <w:p w:rsidR="00000000" w:rsidRDefault="00F901FF">
      <w:pPr>
        <w:spacing w:line="172" w:lineRule="exact"/>
        <w:rPr>
          <w:rFonts w:ascii="Arial" w:eastAsia="Arial" w:hAnsi="Arial"/>
          <w:b/>
          <w:i/>
          <w:sz w:val="19"/>
        </w:rPr>
      </w:pPr>
    </w:p>
    <w:p w:rsidR="00000000" w:rsidRDefault="00F901FF">
      <w:pPr>
        <w:spacing w:line="245" w:lineRule="auto"/>
        <w:ind w:left="687"/>
        <w:jc w:val="both"/>
        <w:rPr>
          <w:rFonts w:ascii="Arial" w:eastAsia="Arial" w:hAnsi="Arial"/>
          <w:sz w:val="19"/>
        </w:rPr>
      </w:pPr>
      <w:r>
        <w:rPr>
          <w:rFonts w:ascii="Arial" w:eastAsia="Arial" w:hAnsi="Arial"/>
          <w:sz w:val="19"/>
        </w:rPr>
        <w:t>Each member shall, not later than three working days after the signing of the Agreement, appoint its Representative and notify the other Members of the</w:t>
      </w:r>
      <w:r>
        <w:rPr>
          <w:rFonts w:ascii="Arial" w:eastAsia="Arial" w:hAnsi="Arial"/>
          <w:sz w:val="19"/>
        </w:rPr>
        <w:t xml:space="preserve"> name and contact details of the Representative. Such Representative shall have the power to bind the Member that he represents in all matters relating to the execution of the Contract and the performance of the Agreement.</w:t>
      </w:r>
    </w:p>
    <w:p w:rsidR="00000000" w:rsidRDefault="00F901FF">
      <w:pPr>
        <w:spacing w:line="181" w:lineRule="exact"/>
        <w:rPr>
          <w:rFonts w:ascii="Arial" w:eastAsia="Arial" w:hAnsi="Arial"/>
          <w:b/>
          <w:i/>
          <w:sz w:val="19"/>
        </w:rPr>
      </w:pPr>
    </w:p>
    <w:p w:rsidR="00000000" w:rsidRDefault="00F901FF">
      <w:pPr>
        <w:spacing w:line="246" w:lineRule="auto"/>
        <w:ind w:left="687"/>
        <w:jc w:val="both"/>
        <w:rPr>
          <w:rFonts w:ascii="Arial" w:eastAsia="Arial" w:hAnsi="Arial"/>
          <w:sz w:val="19"/>
        </w:rPr>
      </w:pPr>
      <w:r>
        <w:rPr>
          <w:rFonts w:ascii="Arial" w:eastAsia="Arial" w:hAnsi="Arial"/>
          <w:sz w:val="19"/>
        </w:rPr>
        <w:t>A Member shall be entitled, afte</w:t>
      </w:r>
      <w:r>
        <w:rPr>
          <w:rFonts w:ascii="Arial" w:eastAsia="Arial" w:hAnsi="Arial"/>
          <w:sz w:val="19"/>
        </w:rPr>
        <w:t>r giving the other Members not less than three working days written notice of his intention to do so, appoint, remove and/or replace, an alternate who shall, at any meeting of the Management Committee from which the Representative whom he represents is abs</w:t>
      </w:r>
      <w:r>
        <w:rPr>
          <w:rFonts w:ascii="Arial" w:eastAsia="Arial" w:hAnsi="Arial"/>
          <w:sz w:val="19"/>
        </w:rPr>
        <w:t>ent, be vested with all rights and powers and subjected to all the obligations of the absent Representative.</w:t>
      </w:r>
    </w:p>
    <w:p w:rsidR="00000000" w:rsidRDefault="00F901FF">
      <w:pPr>
        <w:spacing w:line="178" w:lineRule="exact"/>
        <w:rPr>
          <w:rFonts w:ascii="Arial" w:eastAsia="Arial" w:hAnsi="Arial"/>
          <w:b/>
          <w:i/>
          <w:sz w:val="19"/>
        </w:rPr>
      </w:pPr>
    </w:p>
    <w:p w:rsidR="00000000" w:rsidRDefault="00F901FF">
      <w:pPr>
        <w:spacing w:line="248" w:lineRule="auto"/>
        <w:ind w:left="687"/>
        <w:jc w:val="both"/>
        <w:rPr>
          <w:rFonts w:ascii="Arial" w:eastAsia="Arial" w:hAnsi="Arial"/>
          <w:sz w:val="19"/>
        </w:rPr>
      </w:pPr>
      <w:r>
        <w:rPr>
          <w:rFonts w:ascii="Arial" w:eastAsia="Arial" w:hAnsi="Arial"/>
          <w:sz w:val="19"/>
        </w:rPr>
        <w:t>The chairman of the Management Committee shall be the Representative of the Member which has the largest Member</w:t>
      </w:r>
      <w:r>
        <w:rPr>
          <w:rFonts w:ascii="Arial" w:eastAsia="Arial" w:hAnsi="Arial"/>
          <w:sz w:val="19"/>
        </w:rPr>
        <w:t>’s Interest. If two, or more, Membe</w:t>
      </w:r>
      <w:r>
        <w:rPr>
          <w:rFonts w:ascii="Arial" w:eastAsia="Arial" w:hAnsi="Arial"/>
          <w:sz w:val="19"/>
        </w:rPr>
        <w:t>rs have the same, largest Member</w:t>
      </w:r>
      <w:r>
        <w:rPr>
          <w:rFonts w:ascii="Arial" w:eastAsia="Arial" w:hAnsi="Arial"/>
          <w:sz w:val="19"/>
        </w:rPr>
        <w:t>’s Interest, the chairmanship shall rotate between the Representatives of such Members at three monthly intervals, the order of rotation to be determined by ballot.</w:t>
      </w:r>
    </w:p>
    <w:p w:rsidR="00000000" w:rsidRDefault="00F901FF">
      <w:pPr>
        <w:spacing w:line="179" w:lineRule="exact"/>
        <w:rPr>
          <w:rFonts w:ascii="Arial" w:eastAsia="Arial" w:hAnsi="Arial"/>
          <w:b/>
          <w:i/>
          <w:sz w:val="19"/>
        </w:rPr>
      </w:pPr>
    </w:p>
    <w:p w:rsidR="00000000" w:rsidRDefault="00F901FF">
      <w:pPr>
        <w:spacing w:line="270" w:lineRule="auto"/>
        <w:ind w:left="687"/>
        <w:jc w:val="both"/>
        <w:rPr>
          <w:rFonts w:ascii="Arial" w:eastAsia="Arial" w:hAnsi="Arial"/>
          <w:sz w:val="19"/>
        </w:rPr>
      </w:pPr>
      <w:r>
        <w:rPr>
          <w:rFonts w:ascii="Arial" w:eastAsia="Arial" w:hAnsi="Arial"/>
          <w:sz w:val="19"/>
        </w:rPr>
        <w:t>Notwithstanding the foregoing, the chairmanship of the Man</w:t>
      </w:r>
      <w:r>
        <w:rPr>
          <w:rFonts w:ascii="Arial" w:eastAsia="Arial" w:hAnsi="Arial"/>
          <w:sz w:val="19"/>
        </w:rPr>
        <w:t>agement Committee may be determined, or changed, at any time by unanimous decision of the Management Committee.</w:t>
      </w:r>
    </w:p>
    <w:p w:rsidR="00000000" w:rsidRDefault="00F901FF">
      <w:pPr>
        <w:spacing w:line="157" w:lineRule="exact"/>
        <w:rPr>
          <w:rFonts w:ascii="Arial" w:eastAsia="Arial" w:hAnsi="Arial"/>
          <w:b/>
          <w:i/>
          <w:sz w:val="19"/>
        </w:rPr>
      </w:pPr>
    </w:p>
    <w:p w:rsidR="00000000" w:rsidRDefault="00F901FF">
      <w:pPr>
        <w:spacing w:line="253" w:lineRule="auto"/>
        <w:ind w:left="687"/>
        <w:jc w:val="both"/>
        <w:rPr>
          <w:rFonts w:ascii="Arial" w:eastAsia="Arial" w:hAnsi="Arial"/>
          <w:sz w:val="19"/>
        </w:rPr>
      </w:pPr>
      <w:r>
        <w:rPr>
          <w:rFonts w:ascii="Arial" w:eastAsia="Arial" w:hAnsi="Arial"/>
          <w:sz w:val="19"/>
        </w:rPr>
        <w:t>No remuneration shall be paid by the Joint Venture to Representatives or their alternates for serving on the Management Committee, unless other</w:t>
      </w:r>
      <w:r>
        <w:rPr>
          <w:rFonts w:ascii="Arial" w:eastAsia="Arial" w:hAnsi="Arial"/>
          <w:sz w:val="19"/>
        </w:rPr>
        <w:t>wise decided by the Management Committee.</w:t>
      </w:r>
    </w:p>
    <w:p w:rsidR="00000000" w:rsidRDefault="00F901FF">
      <w:pPr>
        <w:spacing w:line="176" w:lineRule="exact"/>
        <w:rPr>
          <w:rFonts w:ascii="Arial" w:eastAsia="Arial" w:hAnsi="Arial"/>
          <w:b/>
          <w:i/>
          <w:sz w:val="19"/>
        </w:rPr>
      </w:pPr>
    </w:p>
    <w:p w:rsidR="00000000" w:rsidRDefault="00F901FF">
      <w:pPr>
        <w:numPr>
          <w:ilvl w:val="0"/>
          <w:numId w:val="12"/>
        </w:numPr>
        <w:tabs>
          <w:tab w:val="left" w:pos="687"/>
        </w:tabs>
        <w:spacing w:line="0" w:lineRule="atLeast"/>
        <w:ind w:left="687" w:hanging="687"/>
        <w:jc w:val="both"/>
        <w:rPr>
          <w:rFonts w:ascii="Arial" w:eastAsia="Arial" w:hAnsi="Arial"/>
          <w:b/>
          <w:i/>
          <w:sz w:val="19"/>
        </w:rPr>
      </w:pPr>
      <w:r>
        <w:rPr>
          <w:rFonts w:ascii="Arial" w:eastAsia="Arial" w:hAnsi="Arial"/>
          <w:b/>
          <w:i/>
          <w:sz w:val="19"/>
        </w:rPr>
        <w:t>Meetings</w:t>
      </w:r>
    </w:p>
    <w:p w:rsidR="00000000" w:rsidRDefault="00F901FF">
      <w:pPr>
        <w:spacing w:line="212" w:lineRule="exact"/>
        <w:rPr>
          <w:rFonts w:ascii="Arial" w:eastAsia="Arial" w:hAnsi="Arial"/>
          <w:b/>
          <w:i/>
          <w:sz w:val="19"/>
        </w:rPr>
      </w:pPr>
    </w:p>
    <w:p w:rsidR="00000000" w:rsidRDefault="00F901FF">
      <w:pPr>
        <w:spacing w:line="244" w:lineRule="auto"/>
        <w:ind w:left="687"/>
        <w:jc w:val="both"/>
        <w:rPr>
          <w:rFonts w:ascii="Arial" w:eastAsia="Arial" w:hAnsi="Arial"/>
          <w:sz w:val="19"/>
        </w:rPr>
      </w:pPr>
      <w:r>
        <w:rPr>
          <w:rFonts w:ascii="Arial" w:eastAsia="Arial" w:hAnsi="Arial"/>
          <w:sz w:val="19"/>
        </w:rPr>
        <w:t>Meetings of the Management Committee shall take place at such times and places as the Management Committee may determine, provided that the chairman shall convene a meeting of the Management Committee to</w:t>
      </w:r>
      <w:r>
        <w:rPr>
          <w:rFonts w:ascii="Arial" w:eastAsia="Arial" w:hAnsi="Arial"/>
          <w:sz w:val="19"/>
        </w:rPr>
        <w:t xml:space="preserve"> be held not later than ten working days after he has been requested, in writing, by a Member to do so. Not less than five working days written notice of any meeting of the Management Committee shall be given to all Representatives and their alternates.</w:t>
      </w:r>
    </w:p>
    <w:p w:rsidR="00000000" w:rsidRDefault="00F901FF">
      <w:pPr>
        <w:spacing w:line="180" w:lineRule="exact"/>
        <w:rPr>
          <w:rFonts w:ascii="Arial" w:eastAsia="Arial" w:hAnsi="Arial"/>
          <w:b/>
          <w:i/>
          <w:sz w:val="19"/>
        </w:rPr>
      </w:pPr>
    </w:p>
    <w:p w:rsidR="00000000" w:rsidRDefault="00F901FF">
      <w:pPr>
        <w:spacing w:line="271" w:lineRule="auto"/>
        <w:ind w:left="687"/>
        <w:jc w:val="both"/>
        <w:rPr>
          <w:rFonts w:ascii="Arial" w:eastAsia="Arial" w:hAnsi="Arial"/>
          <w:sz w:val="19"/>
        </w:rPr>
      </w:pPr>
      <w:r>
        <w:rPr>
          <w:rFonts w:ascii="Arial" w:eastAsia="Arial" w:hAnsi="Arial"/>
          <w:sz w:val="19"/>
        </w:rPr>
        <w:t>T</w:t>
      </w:r>
      <w:r>
        <w:rPr>
          <w:rFonts w:ascii="Arial" w:eastAsia="Arial" w:hAnsi="Arial"/>
          <w:sz w:val="19"/>
        </w:rPr>
        <w:t>he Management Committee may permit, or invite, persons other than Representatives or alternates to attend any of its meetings, but such persons shall not have voting rights.</w:t>
      </w:r>
    </w:p>
    <w:p w:rsidR="00000000" w:rsidRDefault="00F901FF">
      <w:pPr>
        <w:spacing w:line="200" w:lineRule="exact"/>
        <w:rPr>
          <w:rFonts w:ascii="Times New Roman" w:eastAsia="Times New Roman" w:hAnsi="Times New Roman"/>
        </w:rPr>
      </w:pPr>
    </w:p>
    <w:p w:rsidR="00000000" w:rsidRDefault="00F901FF">
      <w:pPr>
        <w:spacing w:line="200" w:lineRule="exact"/>
        <w:rPr>
          <w:rFonts w:ascii="Times New Roman" w:eastAsia="Times New Roman" w:hAnsi="Times New Roman"/>
        </w:rPr>
      </w:pPr>
    </w:p>
    <w:p w:rsidR="00000000" w:rsidRDefault="00F901FF">
      <w:pPr>
        <w:spacing w:line="200" w:lineRule="exact"/>
        <w:rPr>
          <w:rFonts w:ascii="Times New Roman" w:eastAsia="Times New Roman" w:hAnsi="Times New Roman"/>
        </w:rPr>
      </w:pPr>
    </w:p>
    <w:p w:rsidR="00000000" w:rsidRDefault="00F901FF">
      <w:pPr>
        <w:spacing w:line="335" w:lineRule="exact"/>
        <w:rPr>
          <w:rFonts w:ascii="Times New Roman" w:eastAsia="Times New Roman" w:hAnsi="Times New Roman"/>
        </w:rPr>
      </w:pPr>
    </w:p>
    <w:p w:rsidR="00000000" w:rsidRDefault="00F901FF">
      <w:pPr>
        <w:tabs>
          <w:tab w:val="left" w:pos="4047"/>
          <w:tab w:val="left" w:pos="6087"/>
        </w:tabs>
        <w:spacing w:line="0" w:lineRule="atLeast"/>
        <w:ind w:left="7"/>
        <w:rPr>
          <w:rFonts w:ascii="Arial" w:eastAsia="Arial" w:hAnsi="Arial"/>
          <w:sz w:val="15"/>
        </w:rPr>
      </w:pPr>
      <w:r>
        <w:rPr>
          <w:rFonts w:ascii="Arial" w:eastAsia="Arial" w:hAnsi="Arial"/>
          <w:sz w:val="15"/>
        </w:rPr>
        <w:t>March, 2004: Edition 1 of CIDB document 1017</w:t>
      </w:r>
      <w:r>
        <w:rPr>
          <w:rFonts w:ascii="Times New Roman" w:eastAsia="Times New Roman" w:hAnsi="Times New Roman"/>
        </w:rPr>
        <w:tab/>
      </w:r>
      <w:r>
        <w:rPr>
          <w:rFonts w:ascii="Arial" w:eastAsia="Arial" w:hAnsi="Arial"/>
          <w:sz w:val="15"/>
        </w:rPr>
        <w:t>Page 5</w:t>
      </w:r>
      <w:r>
        <w:rPr>
          <w:rFonts w:ascii="Times New Roman" w:eastAsia="Times New Roman" w:hAnsi="Times New Roman"/>
        </w:rPr>
        <w:tab/>
      </w:r>
      <w:r>
        <w:rPr>
          <w:rFonts w:ascii="Arial" w:eastAsia="Arial" w:hAnsi="Arial"/>
          <w:sz w:val="15"/>
        </w:rPr>
        <w:t>CIDB Joint Venture Agreeme</w:t>
      </w:r>
      <w:r>
        <w:rPr>
          <w:rFonts w:ascii="Arial" w:eastAsia="Arial" w:hAnsi="Arial"/>
          <w:sz w:val="15"/>
        </w:rPr>
        <w:t>nt</w:t>
      </w:r>
    </w:p>
    <w:p w:rsidR="00000000" w:rsidRDefault="00F901FF">
      <w:pPr>
        <w:tabs>
          <w:tab w:val="left" w:pos="4047"/>
          <w:tab w:val="left" w:pos="6087"/>
        </w:tabs>
        <w:spacing w:line="0" w:lineRule="atLeast"/>
        <w:ind w:left="7"/>
        <w:rPr>
          <w:rFonts w:ascii="Arial" w:eastAsia="Arial" w:hAnsi="Arial"/>
          <w:sz w:val="15"/>
        </w:rPr>
        <w:sectPr w:rsidR="00000000">
          <w:pgSz w:w="12240" w:h="15840"/>
          <w:pgMar w:top="1256" w:right="1860" w:bottom="1440" w:left="1853" w:header="0" w:footer="0" w:gutter="0"/>
          <w:cols w:space="0" w:equalWidth="0">
            <w:col w:w="8527"/>
          </w:cols>
          <w:docGrid w:linePitch="360"/>
        </w:sectPr>
      </w:pPr>
    </w:p>
    <w:p w:rsidR="00000000" w:rsidRDefault="00F901FF">
      <w:pPr>
        <w:numPr>
          <w:ilvl w:val="0"/>
          <w:numId w:val="13"/>
        </w:numPr>
        <w:tabs>
          <w:tab w:val="left" w:pos="687"/>
        </w:tabs>
        <w:spacing w:line="0" w:lineRule="atLeast"/>
        <w:ind w:left="687" w:hanging="687"/>
        <w:jc w:val="both"/>
        <w:rPr>
          <w:rFonts w:ascii="Arial" w:eastAsia="Arial" w:hAnsi="Arial"/>
          <w:b/>
          <w:i/>
          <w:sz w:val="19"/>
        </w:rPr>
      </w:pPr>
      <w:bookmarkStart w:id="6" w:name="page6"/>
      <w:bookmarkEnd w:id="6"/>
      <w:r>
        <w:rPr>
          <w:rFonts w:ascii="Arial" w:eastAsia="Arial" w:hAnsi="Arial"/>
          <w:b/>
          <w:i/>
          <w:sz w:val="19"/>
        </w:rPr>
        <w:lastRenderedPageBreak/>
        <w:t>Decisions</w:t>
      </w:r>
    </w:p>
    <w:p w:rsidR="00000000" w:rsidRDefault="00F901FF">
      <w:pPr>
        <w:spacing w:line="212" w:lineRule="exact"/>
        <w:rPr>
          <w:rFonts w:ascii="Arial" w:eastAsia="Arial" w:hAnsi="Arial"/>
          <w:b/>
          <w:i/>
          <w:sz w:val="19"/>
        </w:rPr>
      </w:pPr>
    </w:p>
    <w:p w:rsidR="00000000" w:rsidRDefault="00F901FF">
      <w:pPr>
        <w:spacing w:line="270" w:lineRule="auto"/>
        <w:ind w:left="687"/>
        <w:jc w:val="both"/>
        <w:rPr>
          <w:rFonts w:ascii="Arial" w:eastAsia="Arial" w:hAnsi="Arial"/>
          <w:sz w:val="19"/>
        </w:rPr>
      </w:pPr>
      <w:r>
        <w:rPr>
          <w:rFonts w:ascii="Arial" w:eastAsia="Arial" w:hAnsi="Arial"/>
          <w:sz w:val="19"/>
        </w:rPr>
        <w:t>Each Representative shall have one vote on the Management Committee and where, in terms of this clause, a casting vote is required, this shall be exercised by the chairman.</w:t>
      </w:r>
    </w:p>
    <w:p w:rsidR="00000000" w:rsidRDefault="00F901FF">
      <w:pPr>
        <w:spacing w:line="157" w:lineRule="exact"/>
        <w:rPr>
          <w:rFonts w:ascii="Arial" w:eastAsia="Arial" w:hAnsi="Arial"/>
          <w:b/>
          <w:i/>
          <w:sz w:val="19"/>
        </w:rPr>
      </w:pPr>
    </w:p>
    <w:p w:rsidR="00000000" w:rsidRDefault="00F901FF">
      <w:pPr>
        <w:spacing w:line="260" w:lineRule="auto"/>
        <w:ind w:left="687"/>
        <w:jc w:val="both"/>
        <w:rPr>
          <w:rFonts w:ascii="Arial" w:eastAsia="Arial" w:hAnsi="Arial"/>
          <w:sz w:val="18"/>
        </w:rPr>
      </w:pPr>
      <w:r>
        <w:rPr>
          <w:rFonts w:ascii="Arial" w:eastAsia="Arial" w:hAnsi="Arial"/>
          <w:sz w:val="18"/>
        </w:rPr>
        <w:t>All decisions of the Management Committee shall, desirably, be unan</w:t>
      </w:r>
      <w:r>
        <w:rPr>
          <w:rFonts w:ascii="Arial" w:eastAsia="Arial" w:hAnsi="Arial"/>
          <w:sz w:val="18"/>
        </w:rPr>
        <w:t xml:space="preserve">imous. Accordingly, if unanimity cannot, initially, be achieved in regard to a decision, the meeting at which that decision is sought shall be adjourned for a period of 48 hours to enable Representatives to consult with their principals. If, on resumption </w:t>
      </w:r>
      <w:r>
        <w:rPr>
          <w:rFonts w:ascii="Arial" w:eastAsia="Arial" w:hAnsi="Arial"/>
          <w:sz w:val="18"/>
        </w:rPr>
        <w:t>of the adjourned meeting, unanimity can still not be achieved, the decision, provided it is not one requiring unanimity of the Members, shall be taken by majority vote and, in the event of a tie, the chairman shall exercise a casting vote.</w:t>
      </w:r>
    </w:p>
    <w:p w:rsidR="00000000" w:rsidRDefault="00F901FF">
      <w:pPr>
        <w:spacing w:line="168" w:lineRule="exact"/>
        <w:rPr>
          <w:rFonts w:ascii="Arial" w:eastAsia="Arial" w:hAnsi="Arial"/>
          <w:b/>
          <w:i/>
          <w:sz w:val="19"/>
        </w:rPr>
      </w:pPr>
    </w:p>
    <w:p w:rsidR="00000000" w:rsidRDefault="00F901FF">
      <w:pPr>
        <w:spacing w:line="254" w:lineRule="auto"/>
        <w:ind w:left="687"/>
        <w:jc w:val="both"/>
        <w:rPr>
          <w:rFonts w:ascii="Arial" w:eastAsia="Arial" w:hAnsi="Arial"/>
          <w:sz w:val="19"/>
        </w:rPr>
      </w:pPr>
      <w:r>
        <w:rPr>
          <w:rFonts w:ascii="Arial" w:eastAsia="Arial" w:hAnsi="Arial"/>
          <w:sz w:val="19"/>
        </w:rPr>
        <w:t>A Member not sa</w:t>
      </w:r>
      <w:r>
        <w:rPr>
          <w:rFonts w:ascii="Arial" w:eastAsia="Arial" w:hAnsi="Arial"/>
          <w:sz w:val="19"/>
        </w:rPr>
        <w:t>tisfied with a majority decision of the Management Committee may declare a dispute, to be dealt with in terms of Clause 8 hereof, but the majority decision shall, nevertheless, be implemented with immediate effect.</w:t>
      </w:r>
    </w:p>
    <w:p w:rsidR="00000000" w:rsidRDefault="00F901FF">
      <w:pPr>
        <w:spacing w:line="171" w:lineRule="exact"/>
        <w:rPr>
          <w:rFonts w:ascii="Arial" w:eastAsia="Arial" w:hAnsi="Arial"/>
          <w:b/>
          <w:i/>
          <w:sz w:val="19"/>
        </w:rPr>
      </w:pPr>
    </w:p>
    <w:p w:rsidR="00000000" w:rsidRDefault="00F901FF">
      <w:pPr>
        <w:spacing w:line="244" w:lineRule="auto"/>
        <w:ind w:left="687"/>
        <w:jc w:val="both"/>
        <w:rPr>
          <w:rFonts w:ascii="Arial" w:eastAsia="Arial" w:hAnsi="Arial"/>
          <w:sz w:val="19"/>
        </w:rPr>
      </w:pPr>
      <w:r>
        <w:rPr>
          <w:rFonts w:ascii="Arial" w:eastAsia="Arial" w:hAnsi="Arial"/>
          <w:sz w:val="19"/>
        </w:rPr>
        <w:t>Decisions of the Management Committee, w</w:t>
      </w:r>
      <w:r>
        <w:rPr>
          <w:rFonts w:ascii="Arial" w:eastAsia="Arial" w:hAnsi="Arial"/>
          <w:sz w:val="19"/>
        </w:rPr>
        <w:t>hether taken at a meeting, or otherwise, shall be recorded in written minutes, which shall be distributed by the chairman to reach the Representatives not later than five working days after those decisions were taken. Such minutes shall be deemed to have b</w:t>
      </w:r>
      <w:r>
        <w:rPr>
          <w:rFonts w:ascii="Arial" w:eastAsia="Arial" w:hAnsi="Arial"/>
          <w:sz w:val="19"/>
        </w:rPr>
        <w:t>een affirmed by the Representatives unless written notice of dissent is received by the chairman not later than three working days after receipt of the minutes by the Representative.</w:t>
      </w:r>
    </w:p>
    <w:p w:rsidR="00000000" w:rsidRDefault="00F901FF">
      <w:pPr>
        <w:spacing w:line="183" w:lineRule="exact"/>
        <w:rPr>
          <w:rFonts w:ascii="Arial" w:eastAsia="Arial" w:hAnsi="Arial"/>
          <w:b/>
          <w:i/>
          <w:sz w:val="19"/>
        </w:rPr>
      </w:pPr>
    </w:p>
    <w:p w:rsidR="00000000" w:rsidRDefault="00F901FF">
      <w:pPr>
        <w:numPr>
          <w:ilvl w:val="0"/>
          <w:numId w:val="13"/>
        </w:numPr>
        <w:tabs>
          <w:tab w:val="left" w:pos="687"/>
        </w:tabs>
        <w:spacing w:line="0" w:lineRule="atLeast"/>
        <w:ind w:left="687" w:hanging="687"/>
        <w:jc w:val="both"/>
        <w:rPr>
          <w:rFonts w:ascii="Arial" w:eastAsia="Arial" w:hAnsi="Arial"/>
          <w:b/>
          <w:i/>
          <w:sz w:val="19"/>
        </w:rPr>
      </w:pPr>
      <w:r>
        <w:rPr>
          <w:rFonts w:ascii="Arial" w:eastAsia="Arial" w:hAnsi="Arial"/>
          <w:b/>
          <w:i/>
          <w:sz w:val="19"/>
        </w:rPr>
        <w:t>Powers and duties</w:t>
      </w:r>
    </w:p>
    <w:p w:rsidR="00000000" w:rsidRDefault="00F901FF">
      <w:pPr>
        <w:spacing w:line="213" w:lineRule="exact"/>
        <w:rPr>
          <w:rFonts w:ascii="Times New Roman" w:eastAsia="Times New Roman" w:hAnsi="Times New Roman"/>
        </w:rPr>
      </w:pPr>
    </w:p>
    <w:p w:rsidR="00000000" w:rsidRDefault="00F901FF">
      <w:pPr>
        <w:spacing w:line="270" w:lineRule="auto"/>
        <w:ind w:left="687"/>
        <w:rPr>
          <w:rFonts w:ascii="Arial" w:eastAsia="Arial" w:hAnsi="Arial"/>
          <w:sz w:val="19"/>
        </w:rPr>
      </w:pPr>
      <w:r>
        <w:rPr>
          <w:rFonts w:ascii="Arial" w:eastAsia="Arial" w:hAnsi="Arial"/>
          <w:sz w:val="19"/>
        </w:rPr>
        <w:t>The functions, responsibilities and powers of the Man</w:t>
      </w:r>
      <w:r>
        <w:rPr>
          <w:rFonts w:ascii="Arial" w:eastAsia="Arial" w:hAnsi="Arial"/>
          <w:sz w:val="19"/>
        </w:rPr>
        <w:t xml:space="preserve">agement Committee shall include, inter alia, those listed </w:t>
      </w:r>
      <w:proofErr w:type="gramStart"/>
      <w:r>
        <w:rPr>
          <w:rFonts w:ascii="Arial" w:eastAsia="Arial" w:hAnsi="Arial"/>
          <w:sz w:val="19"/>
        </w:rPr>
        <w:t>below :</w:t>
      </w:r>
      <w:proofErr w:type="gramEnd"/>
    </w:p>
    <w:p w:rsidR="00000000" w:rsidRDefault="00F901FF">
      <w:pPr>
        <w:spacing w:line="158" w:lineRule="exact"/>
        <w:rPr>
          <w:rFonts w:ascii="Times New Roman" w:eastAsia="Times New Roman" w:hAnsi="Times New Roman"/>
        </w:rPr>
      </w:pPr>
    </w:p>
    <w:p w:rsidR="00000000" w:rsidRDefault="00F901FF">
      <w:pPr>
        <w:numPr>
          <w:ilvl w:val="0"/>
          <w:numId w:val="14"/>
        </w:numPr>
        <w:tabs>
          <w:tab w:val="left" w:pos="687"/>
        </w:tabs>
        <w:spacing w:line="0" w:lineRule="atLeast"/>
        <w:ind w:left="687" w:hanging="687"/>
        <w:jc w:val="both"/>
        <w:rPr>
          <w:rFonts w:ascii="Arial" w:eastAsia="Arial" w:hAnsi="Arial"/>
          <w:sz w:val="19"/>
        </w:rPr>
      </w:pPr>
      <w:r>
        <w:rPr>
          <w:rFonts w:ascii="Arial" w:eastAsia="Arial" w:hAnsi="Arial"/>
          <w:sz w:val="19"/>
        </w:rPr>
        <w:t>Formulating overall policy in regard to the achievement of the objectives of the Joint Venture.</w:t>
      </w:r>
    </w:p>
    <w:p w:rsidR="00000000" w:rsidRDefault="00F901FF">
      <w:pPr>
        <w:spacing w:line="214" w:lineRule="exact"/>
        <w:rPr>
          <w:rFonts w:ascii="Arial" w:eastAsia="Arial" w:hAnsi="Arial"/>
          <w:sz w:val="19"/>
        </w:rPr>
      </w:pPr>
    </w:p>
    <w:p w:rsidR="00000000" w:rsidRDefault="00F901FF">
      <w:pPr>
        <w:numPr>
          <w:ilvl w:val="0"/>
          <w:numId w:val="14"/>
        </w:numPr>
        <w:tabs>
          <w:tab w:val="left" w:pos="687"/>
        </w:tabs>
        <w:spacing w:line="0" w:lineRule="atLeast"/>
        <w:ind w:left="687" w:hanging="687"/>
        <w:jc w:val="both"/>
        <w:rPr>
          <w:rFonts w:ascii="Arial" w:eastAsia="Arial" w:hAnsi="Arial"/>
          <w:sz w:val="19"/>
        </w:rPr>
      </w:pPr>
      <w:r>
        <w:rPr>
          <w:rFonts w:ascii="Arial" w:eastAsia="Arial" w:hAnsi="Arial"/>
          <w:sz w:val="19"/>
        </w:rPr>
        <w:t>Managing the day to day affairs of the Joint Venture.</w:t>
      </w:r>
    </w:p>
    <w:p w:rsidR="00000000" w:rsidRDefault="00F901FF">
      <w:pPr>
        <w:spacing w:line="213" w:lineRule="exact"/>
        <w:rPr>
          <w:rFonts w:ascii="Arial" w:eastAsia="Arial" w:hAnsi="Arial"/>
          <w:sz w:val="19"/>
        </w:rPr>
      </w:pPr>
    </w:p>
    <w:p w:rsidR="00000000" w:rsidRDefault="00F901FF">
      <w:pPr>
        <w:numPr>
          <w:ilvl w:val="0"/>
          <w:numId w:val="14"/>
        </w:numPr>
        <w:tabs>
          <w:tab w:val="left" w:pos="687"/>
        </w:tabs>
        <w:spacing w:line="254" w:lineRule="auto"/>
        <w:ind w:left="687" w:hanging="687"/>
        <w:jc w:val="both"/>
        <w:rPr>
          <w:rFonts w:ascii="Arial" w:eastAsia="Arial" w:hAnsi="Arial"/>
          <w:sz w:val="19"/>
        </w:rPr>
      </w:pPr>
      <w:r>
        <w:rPr>
          <w:rFonts w:ascii="Arial" w:eastAsia="Arial" w:hAnsi="Arial"/>
          <w:sz w:val="19"/>
        </w:rPr>
        <w:t>Monitoring, directing and co-ordinati</w:t>
      </w:r>
      <w:r>
        <w:rPr>
          <w:rFonts w:ascii="Arial" w:eastAsia="Arial" w:hAnsi="Arial"/>
          <w:sz w:val="19"/>
        </w:rPr>
        <w:t>ng the activities of the Members to ensure that the objectives of the Joint Venture are achieved and that the obligations and responsibilities of the individual Members are met.</w:t>
      </w:r>
    </w:p>
    <w:p w:rsidR="00000000" w:rsidRDefault="00F901FF">
      <w:pPr>
        <w:spacing w:line="171" w:lineRule="exact"/>
        <w:rPr>
          <w:rFonts w:ascii="Arial" w:eastAsia="Arial" w:hAnsi="Arial"/>
          <w:sz w:val="19"/>
        </w:rPr>
      </w:pPr>
    </w:p>
    <w:p w:rsidR="00000000" w:rsidRDefault="00F901FF">
      <w:pPr>
        <w:numPr>
          <w:ilvl w:val="0"/>
          <w:numId w:val="14"/>
        </w:numPr>
        <w:tabs>
          <w:tab w:val="left" w:pos="686"/>
        </w:tabs>
        <w:spacing w:line="248" w:lineRule="auto"/>
        <w:ind w:left="687" w:hanging="687"/>
        <w:jc w:val="both"/>
        <w:rPr>
          <w:rFonts w:ascii="Arial" w:eastAsia="Arial" w:hAnsi="Arial"/>
          <w:sz w:val="19"/>
        </w:rPr>
      </w:pPr>
      <w:r>
        <w:rPr>
          <w:rFonts w:ascii="Arial" w:eastAsia="Arial" w:hAnsi="Arial"/>
          <w:sz w:val="19"/>
        </w:rPr>
        <w:t>Monitoring and controlling the financial affairs of the Joint Venture and ens</w:t>
      </w:r>
      <w:r>
        <w:rPr>
          <w:rFonts w:ascii="Arial" w:eastAsia="Arial" w:hAnsi="Arial"/>
          <w:sz w:val="19"/>
        </w:rPr>
        <w:t>uring that proper books of account and financial records relating to affairs of the Joint Venture are maintained in an approved form and submitted to the Management Committee for approval at regular intervals, which shall not be longer than one month.</w:t>
      </w:r>
    </w:p>
    <w:p w:rsidR="00000000" w:rsidRDefault="00F901FF">
      <w:pPr>
        <w:spacing w:line="179" w:lineRule="exact"/>
        <w:rPr>
          <w:rFonts w:ascii="Arial" w:eastAsia="Arial" w:hAnsi="Arial"/>
          <w:sz w:val="19"/>
        </w:rPr>
      </w:pPr>
    </w:p>
    <w:p w:rsidR="00000000" w:rsidRDefault="00F901FF">
      <w:pPr>
        <w:numPr>
          <w:ilvl w:val="0"/>
          <w:numId w:val="14"/>
        </w:numPr>
        <w:tabs>
          <w:tab w:val="left" w:pos="687"/>
        </w:tabs>
        <w:spacing w:line="254" w:lineRule="auto"/>
        <w:ind w:left="687" w:hanging="687"/>
        <w:jc w:val="both"/>
        <w:rPr>
          <w:rFonts w:ascii="Arial" w:eastAsia="Arial" w:hAnsi="Arial"/>
          <w:sz w:val="19"/>
        </w:rPr>
      </w:pPr>
      <w:r>
        <w:rPr>
          <w:rFonts w:ascii="Arial" w:eastAsia="Arial" w:hAnsi="Arial"/>
          <w:sz w:val="19"/>
        </w:rPr>
        <w:t>Det</w:t>
      </w:r>
      <w:r>
        <w:rPr>
          <w:rFonts w:ascii="Arial" w:eastAsia="Arial" w:hAnsi="Arial"/>
          <w:sz w:val="19"/>
        </w:rPr>
        <w:t>ermining the necessity for and the details of any changes in the duties and responsibilities of Members provided that any resulting changes in Members</w:t>
      </w:r>
      <w:r>
        <w:rPr>
          <w:rFonts w:ascii="Arial" w:eastAsia="Arial" w:hAnsi="Arial"/>
          <w:sz w:val="19"/>
        </w:rPr>
        <w:t>’ Interests shall be unanimously approved by the Members.</w:t>
      </w:r>
    </w:p>
    <w:p w:rsidR="00000000" w:rsidRDefault="00F901FF">
      <w:pPr>
        <w:spacing w:line="171" w:lineRule="exact"/>
        <w:rPr>
          <w:rFonts w:ascii="Arial" w:eastAsia="Arial" w:hAnsi="Arial"/>
          <w:sz w:val="19"/>
        </w:rPr>
      </w:pPr>
    </w:p>
    <w:p w:rsidR="00000000" w:rsidRDefault="00F901FF">
      <w:pPr>
        <w:numPr>
          <w:ilvl w:val="0"/>
          <w:numId w:val="14"/>
        </w:numPr>
        <w:tabs>
          <w:tab w:val="left" w:pos="687"/>
        </w:tabs>
        <w:spacing w:line="271" w:lineRule="auto"/>
        <w:ind w:left="687" w:hanging="687"/>
        <w:jc w:val="both"/>
        <w:rPr>
          <w:rFonts w:ascii="Arial" w:eastAsia="Arial" w:hAnsi="Arial"/>
          <w:sz w:val="19"/>
        </w:rPr>
      </w:pPr>
      <w:r>
        <w:rPr>
          <w:rFonts w:ascii="Arial" w:eastAsia="Arial" w:hAnsi="Arial"/>
          <w:sz w:val="19"/>
        </w:rPr>
        <w:t>Determining the terms and conditions of employm</w:t>
      </w:r>
      <w:r>
        <w:rPr>
          <w:rFonts w:ascii="Arial" w:eastAsia="Arial" w:hAnsi="Arial"/>
          <w:sz w:val="19"/>
        </w:rPr>
        <w:t>ent of personnel and the emoluments applicable to staff seconded to the Joint Venture by the Members.</w:t>
      </w:r>
    </w:p>
    <w:p w:rsidR="00000000" w:rsidRDefault="00F901FF">
      <w:pPr>
        <w:spacing w:line="155" w:lineRule="exact"/>
        <w:rPr>
          <w:rFonts w:ascii="Arial" w:eastAsia="Arial" w:hAnsi="Arial"/>
          <w:sz w:val="19"/>
        </w:rPr>
      </w:pPr>
    </w:p>
    <w:p w:rsidR="00000000" w:rsidRDefault="00F901FF">
      <w:pPr>
        <w:numPr>
          <w:ilvl w:val="0"/>
          <w:numId w:val="14"/>
        </w:numPr>
        <w:tabs>
          <w:tab w:val="left" w:pos="687"/>
        </w:tabs>
        <w:spacing w:line="0" w:lineRule="atLeast"/>
        <w:ind w:left="687" w:hanging="687"/>
        <w:jc w:val="both"/>
        <w:rPr>
          <w:rFonts w:ascii="Arial" w:eastAsia="Arial" w:hAnsi="Arial"/>
          <w:sz w:val="19"/>
        </w:rPr>
      </w:pPr>
      <w:r>
        <w:rPr>
          <w:rFonts w:ascii="Arial" w:eastAsia="Arial" w:hAnsi="Arial"/>
          <w:sz w:val="19"/>
        </w:rPr>
        <w:t>Controlling and approving the appointment of all subcontractors.</w:t>
      </w:r>
    </w:p>
    <w:p w:rsidR="00000000" w:rsidRDefault="00F901FF">
      <w:pPr>
        <w:spacing w:line="16" w:lineRule="exact"/>
        <w:rPr>
          <w:rFonts w:ascii="Arial" w:eastAsia="Arial" w:hAnsi="Arial"/>
          <w:sz w:val="19"/>
        </w:rPr>
      </w:pPr>
    </w:p>
    <w:p w:rsidR="00000000" w:rsidRDefault="00F901FF">
      <w:pPr>
        <w:numPr>
          <w:ilvl w:val="0"/>
          <w:numId w:val="14"/>
        </w:numPr>
        <w:tabs>
          <w:tab w:val="left" w:pos="687"/>
        </w:tabs>
        <w:spacing w:line="0" w:lineRule="atLeast"/>
        <w:ind w:left="687" w:hanging="687"/>
        <w:jc w:val="both"/>
        <w:rPr>
          <w:rFonts w:ascii="Arial" w:eastAsia="Arial" w:hAnsi="Arial"/>
          <w:sz w:val="19"/>
        </w:rPr>
      </w:pPr>
      <w:r>
        <w:rPr>
          <w:rFonts w:ascii="Arial" w:eastAsia="Arial" w:hAnsi="Arial"/>
          <w:sz w:val="19"/>
        </w:rPr>
        <w:t>Procuring, after the completion of the Contract and the release of all bonds, guarantee</w:t>
      </w:r>
      <w:r>
        <w:rPr>
          <w:rFonts w:ascii="Arial" w:eastAsia="Arial" w:hAnsi="Arial"/>
          <w:sz w:val="19"/>
        </w:rPr>
        <w:t>s and sureties given in respect of the performances of the Joint Venture and the Members, the preparation and auditing of a final set of accounts, on the basis of which the final profits, or losses, attributable to the individual Members shall be determine</w:t>
      </w:r>
      <w:r>
        <w:rPr>
          <w:rFonts w:ascii="Arial" w:eastAsia="Arial" w:hAnsi="Arial"/>
          <w:sz w:val="19"/>
        </w:rPr>
        <w:t>d and any necessary adjustments effected.</w:t>
      </w:r>
    </w:p>
    <w:p w:rsidR="00000000" w:rsidRDefault="00F901FF">
      <w:pPr>
        <w:spacing w:line="187" w:lineRule="exact"/>
        <w:rPr>
          <w:rFonts w:ascii="Times New Roman" w:eastAsia="Times New Roman" w:hAnsi="Times New Roman"/>
        </w:rPr>
      </w:pPr>
    </w:p>
    <w:p w:rsidR="00000000" w:rsidRDefault="00F901FF">
      <w:pPr>
        <w:numPr>
          <w:ilvl w:val="0"/>
          <w:numId w:val="15"/>
        </w:numPr>
        <w:tabs>
          <w:tab w:val="left" w:pos="687"/>
        </w:tabs>
        <w:spacing w:line="0" w:lineRule="atLeast"/>
        <w:ind w:left="687" w:hanging="687"/>
        <w:jc w:val="both"/>
        <w:rPr>
          <w:rFonts w:ascii="Arial" w:eastAsia="Arial" w:hAnsi="Arial"/>
          <w:b/>
          <w:sz w:val="19"/>
        </w:rPr>
      </w:pPr>
      <w:r>
        <w:rPr>
          <w:rFonts w:ascii="Arial" w:eastAsia="Arial" w:hAnsi="Arial"/>
          <w:b/>
          <w:sz w:val="19"/>
        </w:rPr>
        <w:t>RESOURCES OF JOINT VENTURE</w:t>
      </w:r>
    </w:p>
    <w:p w:rsidR="00000000" w:rsidRDefault="00F901FF">
      <w:pPr>
        <w:spacing w:line="215" w:lineRule="exact"/>
        <w:rPr>
          <w:rFonts w:ascii="Times New Roman" w:eastAsia="Times New Roman" w:hAnsi="Times New Roman"/>
        </w:rPr>
      </w:pPr>
    </w:p>
    <w:p w:rsidR="00000000" w:rsidRDefault="00F901FF">
      <w:pPr>
        <w:spacing w:line="300" w:lineRule="auto"/>
        <w:ind w:left="687"/>
        <w:rPr>
          <w:rFonts w:ascii="Arial" w:eastAsia="Arial" w:hAnsi="Arial"/>
          <w:sz w:val="18"/>
        </w:rPr>
      </w:pPr>
      <w:r>
        <w:rPr>
          <w:rFonts w:ascii="Arial" w:eastAsia="Arial" w:hAnsi="Arial"/>
          <w:sz w:val="18"/>
        </w:rPr>
        <w:t>The resources to be utilised by the Joint Venture in securing and executing the Contract shall, insofar as these are to be provided directly by the Members, be as set out in the Schedul</w:t>
      </w:r>
      <w:r>
        <w:rPr>
          <w:rFonts w:ascii="Arial" w:eastAsia="Arial" w:hAnsi="Arial"/>
          <w:sz w:val="18"/>
        </w:rPr>
        <w:t>es</w:t>
      </w:r>
    </w:p>
    <w:p w:rsidR="00000000" w:rsidRDefault="00F901FF">
      <w:pPr>
        <w:spacing w:line="45" w:lineRule="exact"/>
        <w:rPr>
          <w:rFonts w:ascii="Times New Roman" w:eastAsia="Times New Roman" w:hAnsi="Times New Roman"/>
        </w:rPr>
      </w:pPr>
    </w:p>
    <w:p w:rsidR="00000000" w:rsidRDefault="00F901FF">
      <w:pPr>
        <w:tabs>
          <w:tab w:val="left" w:pos="4047"/>
          <w:tab w:val="left" w:pos="6087"/>
        </w:tabs>
        <w:spacing w:line="0" w:lineRule="atLeast"/>
        <w:ind w:left="7"/>
        <w:rPr>
          <w:rFonts w:ascii="Arial" w:eastAsia="Arial" w:hAnsi="Arial"/>
          <w:sz w:val="15"/>
        </w:rPr>
      </w:pPr>
      <w:r>
        <w:rPr>
          <w:rFonts w:ascii="Arial" w:eastAsia="Arial" w:hAnsi="Arial"/>
          <w:sz w:val="15"/>
        </w:rPr>
        <w:t>March, 2004: Edition 1 of CIDB document 1017</w:t>
      </w:r>
      <w:r>
        <w:rPr>
          <w:rFonts w:ascii="Times New Roman" w:eastAsia="Times New Roman" w:hAnsi="Times New Roman"/>
        </w:rPr>
        <w:tab/>
      </w:r>
      <w:r>
        <w:rPr>
          <w:rFonts w:ascii="Arial" w:eastAsia="Arial" w:hAnsi="Arial"/>
          <w:sz w:val="15"/>
        </w:rPr>
        <w:t>Page 6</w:t>
      </w:r>
      <w:r>
        <w:rPr>
          <w:rFonts w:ascii="Times New Roman" w:eastAsia="Times New Roman" w:hAnsi="Times New Roman"/>
        </w:rPr>
        <w:tab/>
      </w:r>
      <w:r>
        <w:rPr>
          <w:rFonts w:ascii="Arial" w:eastAsia="Arial" w:hAnsi="Arial"/>
          <w:sz w:val="15"/>
        </w:rPr>
        <w:t>CIDB Joint Venture Agreement</w:t>
      </w:r>
    </w:p>
    <w:p w:rsidR="00000000" w:rsidRDefault="00F901FF">
      <w:pPr>
        <w:tabs>
          <w:tab w:val="left" w:pos="4047"/>
          <w:tab w:val="left" w:pos="6087"/>
        </w:tabs>
        <w:spacing w:line="0" w:lineRule="atLeast"/>
        <w:ind w:left="7"/>
        <w:rPr>
          <w:rFonts w:ascii="Arial" w:eastAsia="Arial" w:hAnsi="Arial"/>
          <w:sz w:val="15"/>
        </w:rPr>
        <w:sectPr w:rsidR="00000000">
          <w:pgSz w:w="12240" w:h="15840"/>
          <w:pgMar w:top="1258" w:right="1860" w:bottom="1440" w:left="1853" w:header="0" w:footer="0" w:gutter="0"/>
          <w:cols w:space="0" w:equalWidth="0">
            <w:col w:w="8527"/>
          </w:cols>
          <w:docGrid w:linePitch="360"/>
        </w:sectPr>
      </w:pPr>
    </w:p>
    <w:p w:rsidR="00000000" w:rsidRDefault="00F901FF">
      <w:pPr>
        <w:spacing w:line="254" w:lineRule="auto"/>
        <w:ind w:left="687"/>
        <w:jc w:val="both"/>
        <w:rPr>
          <w:rFonts w:ascii="Arial" w:eastAsia="Arial" w:hAnsi="Arial"/>
          <w:sz w:val="19"/>
        </w:rPr>
      </w:pPr>
      <w:bookmarkStart w:id="7" w:name="page7"/>
      <w:bookmarkEnd w:id="7"/>
      <w:proofErr w:type="gramStart"/>
      <w:r>
        <w:rPr>
          <w:rFonts w:ascii="Arial" w:eastAsia="Arial" w:hAnsi="Arial"/>
          <w:sz w:val="19"/>
        </w:rPr>
        <w:lastRenderedPageBreak/>
        <w:t>and</w:t>
      </w:r>
      <w:proofErr w:type="gramEnd"/>
      <w:r>
        <w:rPr>
          <w:rFonts w:ascii="Arial" w:eastAsia="Arial" w:hAnsi="Arial"/>
          <w:sz w:val="19"/>
        </w:rPr>
        <w:t xml:space="preserve"> may, from time to time, be amended by decision of the Management Committee, provided that the Member</w:t>
      </w:r>
      <w:r>
        <w:rPr>
          <w:rFonts w:ascii="Arial" w:eastAsia="Arial" w:hAnsi="Arial"/>
          <w:sz w:val="19"/>
        </w:rPr>
        <w:t>’s Interests are not, except with the unanimous approval of the Me</w:t>
      </w:r>
      <w:r>
        <w:rPr>
          <w:rFonts w:ascii="Arial" w:eastAsia="Arial" w:hAnsi="Arial"/>
          <w:sz w:val="19"/>
        </w:rPr>
        <w:t>mbers, affected thereby.</w:t>
      </w:r>
    </w:p>
    <w:p w:rsidR="00000000" w:rsidRDefault="00F901FF">
      <w:pPr>
        <w:spacing w:line="173" w:lineRule="exact"/>
        <w:rPr>
          <w:rFonts w:ascii="Times New Roman" w:eastAsia="Times New Roman" w:hAnsi="Times New Roman"/>
        </w:rPr>
      </w:pPr>
    </w:p>
    <w:p w:rsidR="00000000" w:rsidRDefault="00F901FF">
      <w:pPr>
        <w:spacing w:line="248" w:lineRule="auto"/>
        <w:ind w:left="687"/>
        <w:jc w:val="both"/>
        <w:rPr>
          <w:rFonts w:ascii="Arial" w:eastAsia="Arial" w:hAnsi="Arial"/>
          <w:sz w:val="19"/>
        </w:rPr>
      </w:pPr>
      <w:r>
        <w:rPr>
          <w:rFonts w:ascii="Arial" w:eastAsia="Arial" w:hAnsi="Arial"/>
          <w:sz w:val="19"/>
        </w:rPr>
        <w:t>Similarly, specific areas of responsibility of the Members for the performance of work and the provision of facilities shall be as set out in the Schedules and may, from time to time, be amended by decision of the Management Commi</w:t>
      </w:r>
      <w:r>
        <w:rPr>
          <w:rFonts w:ascii="Arial" w:eastAsia="Arial" w:hAnsi="Arial"/>
          <w:sz w:val="19"/>
        </w:rPr>
        <w:t>ttee, provided that the Members</w:t>
      </w:r>
      <w:r>
        <w:rPr>
          <w:rFonts w:ascii="Arial" w:eastAsia="Arial" w:hAnsi="Arial"/>
          <w:sz w:val="19"/>
        </w:rPr>
        <w:t>’ Interest are not, except with the unanimous approval of the Members, affected thereby.</w:t>
      </w:r>
    </w:p>
    <w:p w:rsidR="00000000" w:rsidRDefault="00F901FF">
      <w:pPr>
        <w:spacing w:line="177" w:lineRule="exact"/>
        <w:rPr>
          <w:rFonts w:ascii="Times New Roman" w:eastAsia="Times New Roman" w:hAnsi="Times New Roman"/>
        </w:rPr>
      </w:pPr>
    </w:p>
    <w:p w:rsidR="00000000" w:rsidRDefault="00F901FF">
      <w:pPr>
        <w:numPr>
          <w:ilvl w:val="0"/>
          <w:numId w:val="16"/>
        </w:numPr>
        <w:tabs>
          <w:tab w:val="left" w:pos="687"/>
        </w:tabs>
        <w:spacing w:line="0" w:lineRule="atLeast"/>
        <w:ind w:left="687" w:hanging="687"/>
        <w:jc w:val="both"/>
        <w:rPr>
          <w:rFonts w:ascii="Arial" w:eastAsia="Arial" w:hAnsi="Arial"/>
          <w:b/>
          <w:sz w:val="19"/>
        </w:rPr>
      </w:pPr>
      <w:r>
        <w:rPr>
          <w:rFonts w:ascii="Arial" w:eastAsia="Arial" w:hAnsi="Arial"/>
          <w:b/>
          <w:sz w:val="19"/>
        </w:rPr>
        <w:t xml:space="preserve">Schedule </w:t>
      </w:r>
      <w:r>
        <w:rPr>
          <w:rFonts w:ascii="Arial" w:eastAsia="Arial" w:hAnsi="Arial"/>
          <w:b/>
          <w:sz w:val="19"/>
        </w:rPr>
        <w:t>‘A</w:t>
      </w:r>
      <w:r>
        <w:rPr>
          <w:rFonts w:ascii="Arial" w:eastAsia="Arial" w:hAnsi="Arial"/>
          <w:b/>
          <w:sz w:val="19"/>
        </w:rPr>
        <w:t>’ (General)</w:t>
      </w:r>
    </w:p>
    <w:p w:rsidR="00000000" w:rsidRDefault="00F901FF">
      <w:pPr>
        <w:spacing w:line="215" w:lineRule="exact"/>
        <w:rPr>
          <w:rFonts w:ascii="Arial" w:eastAsia="Arial" w:hAnsi="Arial"/>
          <w:b/>
          <w:sz w:val="19"/>
        </w:rPr>
      </w:pPr>
    </w:p>
    <w:p w:rsidR="00000000" w:rsidRDefault="00F901FF">
      <w:pPr>
        <w:spacing w:line="270" w:lineRule="auto"/>
        <w:ind w:left="687"/>
        <w:jc w:val="both"/>
        <w:rPr>
          <w:rFonts w:ascii="Arial" w:eastAsia="Arial" w:hAnsi="Arial"/>
          <w:sz w:val="19"/>
        </w:rPr>
      </w:pPr>
      <w:r>
        <w:rPr>
          <w:rFonts w:ascii="Arial" w:eastAsia="Arial" w:hAnsi="Arial"/>
          <w:sz w:val="19"/>
        </w:rPr>
        <w:t xml:space="preserve">Schedule </w:t>
      </w:r>
      <w:r>
        <w:rPr>
          <w:rFonts w:ascii="Arial" w:eastAsia="Arial" w:hAnsi="Arial"/>
          <w:sz w:val="19"/>
        </w:rPr>
        <w:t>‘A</w:t>
      </w:r>
      <w:r>
        <w:rPr>
          <w:rFonts w:ascii="Arial" w:eastAsia="Arial" w:hAnsi="Arial"/>
          <w:sz w:val="19"/>
        </w:rPr>
        <w:t xml:space="preserve">’ shall contain general information relating to the Joint Venture including, inter alia, the </w:t>
      </w:r>
      <w:proofErr w:type="gramStart"/>
      <w:r>
        <w:rPr>
          <w:rFonts w:ascii="Arial" w:eastAsia="Arial" w:hAnsi="Arial"/>
          <w:sz w:val="19"/>
        </w:rPr>
        <w:t>followi</w:t>
      </w:r>
      <w:r>
        <w:rPr>
          <w:rFonts w:ascii="Arial" w:eastAsia="Arial" w:hAnsi="Arial"/>
          <w:sz w:val="19"/>
        </w:rPr>
        <w:t>ng :</w:t>
      </w:r>
      <w:proofErr w:type="gramEnd"/>
    </w:p>
    <w:p w:rsidR="00000000" w:rsidRDefault="00F901FF">
      <w:pPr>
        <w:spacing w:line="157" w:lineRule="exact"/>
        <w:rPr>
          <w:rFonts w:ascii="Arial" w:eastAsia="Arial" w:hAnsi="Arial"/>
          <w:b/>
          <w:sz w:val="19"/>
        </w:rPr>
      </w:pPr>
    </w:p>
    <w:p w:rsidR="00000000" w:rsidRDefault="00F901FF">
      <w:pPr>
        <w:numPr>
          <w:ilvl w:val="1"/>
          <w:numId w:val="16"/>
        </w:numPr>
        <w:tabs>
          <w:tab w:val="left" w:pos="1347"/>
        </w:tabs>
        <w:spacing w:line="0" w:lineRule="atLeast"/>
        <w:ind w:left="1347" w:hanging="669"/>
        <w:jc w:val="both"/>
        <w:rPr>
          <w:rFonts w:ascii="Arial" w:eastAsia="Arial" w:hAnsi="Arial"/>
          <w:sz w:val="19"/>
        </w:rPr>
      </w:pPr>
      <w:r>
        <w:rPr>
          <w:rFonts w:ascii="Arial" w:eastAsia="Arial" w:hAnsi="Arial"/>
          <w:sz w:val="19"/>
        </w:rPr>
        <w:t>The Employer</w:t>
      </w:r>
      <w:r>
        <w:rPr>
          <w:rFonts w:ascii="Arial" w:eastAsia="Arial" w:hAnsi="Arial"/>
          <w:sz w:val="19"/>
        </w:rPr>
        <w:t>’s name and address.</w:t>
      </w:r>
    </w:p>
    <w:p w:rsidR="00000000" w:rsidRDefault="00F901FF">
      <w:pPr>
        <w:spacing w:line="15" w:lineRule="exact"/>
        <w:rPr>
          <w:rFonts w:ascii="Arial" w:eastAsia="Arial" w:hAnsi="Arial"/>
          <w:sz w:val="19"/>
        </w:rPr>
      </w:pPr>
    </w:p>
    <w:p w:rsidR="00000000" w:rsidRDefault="00F901FF">
      <w:pPr>
        <w:numPr>
          <w:ilvl w:val="1"/>
          <w:numId w:val="16"/>
        </w:numPr>
        <w:tabs>
          <w:tab w:val="left" w:pos="1347"/>
        </w:tabs>
        <w:spacing w:line="237" w:lineRule="auto"/>
        <w:ind w:left="1347" w:hanging="669"/>
        <w:jc w:val="both"/>
        <w:rPr>
          <w:rFonts w:ascii="Arial" w:eastAsia="Arial" w:hAnsi="Arial"/>
          <w:sz w:val="19"/>
        </w:rPr>
      </w:pPr>
      <w:r>
        <w:rPr>
          <w:rFonts w:ascii="Arial" w:eastAsia="Arial" w:hAnsi="Arial"/>
          <w:sz w:val="19"/>
        </w:rPr>
        <w:t>A brief description of the Contract and the Deliverables.</w:t>
      </w:r>
    </w:p>
    <w:p w:rsidR="00000000" w:rsidRDefault="00F901FF">
      <w:pPr>
        <w:numPr>
          <w:ilvl w:val="1"/>
          <w:numId w:val="16"/>
        </w:numPr>
        <w:tabs>
          <w:tab w:val="left" w:pos="1347"/>
        </w:tabs>
        <w:spacing w:line="237" w:lineRule="auto"/>
        <w:ind w:left="1347" w:hanging="669"/>
        <w:jc w:val="both"/>
        <w:rPr>
          <w:rFonts w:ascii="Arial" w:eastAsia="Arial" w:hAnsi="Arial"/>
          <w:sz w:val="19"/>
        </w:rPr>
      </w:pPr>
      <w:r>
        <w:rPr>
          <w:rFonts w:ascii="Arial" w:eastAsia="Arial" w:hAnsi="Arial"/>
          <w:sz w:val="19"/>
        </w:rPr>
        <w:t xml:space="preserve">The name, physical address, communications addresses and domicilium citandi </w:t>
      </w:r>
      <w:proofErr w:type="gramStart"/>
      <w:r>
        <w:rPr>
          <w:rFonts w:ascii="Arial" w:eastAsia="Arial" w:hAnsi="Arial"/>
          <w:sz w:val="19"/>
        </w:rPr>
        <w:t>et</w:t>
      </w:r>
      <w:proofErr w:type="gramEnd"/>
      <w:r>
        <w:rPr>
          <w:rFonts w:ascii="Arial" w:eastAsia="Arial" w:hAnsi="Arial"/>
          <w:sz w:val="19"/>
        </w:rPr>
        <w:t xml:space="preserve"> executandi of each Member and of the Joint Venture.</w:t>
      </w:r>
    </w:p>
    <w:p w:rsidR="00000000" w:rsidRDefault="00F901FF">
      <w:pPr>
        <w:spacing w:line="1" w:lineRule="exact"/>
        <w:rPr>
          <w:rFonts w:ascii="Arial" w:eastAsia="Arial" w:hAnsi="Arial"/>
          <w:sz w:val="19"/>
        </w:rPr>
      </w:pPr>
    </w:p>
    <w:p w:rsidR="00000000" w:rsidRDefault="00F901FF">
      <w:pPr>
        <w:numPr>
          <w:ilvl w:val="1"/>
          <w:numId w:val="16"/>
        </w:numPr>
        <w:tabs>
          <w:tab w:val="left" w:pos="1347"/>
        </w:tabs>
        <w:spacing w:line="237" w:lineRule="auto"/>
        <w:ind w:left="1347" w:hanging="669"/>
        <w:jc w:val="both"/>
        <w:rPr>
          <w:rFonts w:ascii="Arial" w:eastAsia="Arial" w:hAnsi="Arial"/>
          <w:sz w:val="19"/>
        </w:rPr>
      </w:pPr>
      <w:r>
        <w:rPr>
          <w:rFonts w:ascii="Arial" w:eastAsia="Arial" w:hAnsi="Arial"/>
          <w:sz w:val="19"/>
        </w:rPr>
        <w:t>The Members</w:t>
      </w:r>
      <w:r>
        <w:rPr>
          <w:rFonts w:ascii="Arial" w:eastAsia="Arial" w:hAnsi="Arial"/>
          <w:sz w:val="19"/>
        </w:rPr>
        <w:t>’ Interests.</w:t>
      </w:r>
    </w:p>
    <w:p w:rsidR="00000000" w:rsidRDefault="00F901FF">
      <w:pPr>
        <w:numPr>
          <w:ilvl w:val="1"/>
          <w:numId w:val="16"/>
        </w:numPr>
        <w:tabs>
          <w:tab w:val="left" w:pos="1347"/>
        </w:tabs>
        <w:spacing w:line="238" w:lineRule="auto"/>
        <w:ind w:left="1347" w:hanging="669"/>
        <w:jc w:val="both"/>
        <w:rPr>
          <w:rFonts w:ascii="Arial" w:eastAsia="Arial" w:hAnsi="Arial"/>
          <w:sz w:val="19"/>
        </w:rPr>
      </w:pPr>
      <w:r>
        <w:rPr>
          <w:rFonts w:ascii="Arial" w:eastAsia="Arial" w:hAnsi="Arial"/>
          <w:sz w:val="19"/>
        </w:rPr>
        <w:t xml:space="preserve">A </w:t>
      </w:r>
      <w:r>
        <w:rPr>
          <w:rFonts w:ascii="Arial" w:eastAsia="Arial" w:hAnsi="Arial"/>
          <w:sz w:val="19"/>
        </w:rPr>
        <w:t>statement indicating whether, or not, Specific Provisions apply to the Agreement.</w:t>
      </w:r>
    </w:p>
    <w:p w:rsidR="00000000" w:rsidRDefault="00F901FF">
      <w:pPr>
        <w:numPr>
          <w:ilvl w:val="1"/>
          <w:numId w:val="16"/>
        </w:numPr>
        <w:tabs>
          <w:tab w:val="left" w:pos="1347"/>
        </w:tabs>
        <w:spacing w:line="237" w:lineRule="auto"/>
        <w:ind w:left="1347" w:hanging="669"/>
        <w:jc w:val="both"/>
        <w:rPr>
          <w:rFonts w:ascii="Arial" w:eastAsia="Arial" w:hAnsi="Arial"/>
          <w:sz w:val="19"/>
        </w:rPr>
      </w:pPr>
      <w:r>
        <w:rPr>
          <w:rFonts w:ascii="Arial" w:eastAsia="Arial" w:hAnsi="Arial"/>
          <w:sz w:val="19"/>
        </w:rPr>
        <w:t>A schedule of insurance policies which must be taken out by the Joint Venture and by the individual Members.</w:t>
      </w:r>
    </w:p>
    <w:p w:rsidR="00000000" w:rsidRDefault="00F901FF">
      <w:pPr>
        <w:numPr>
          <w:ilvl w:val="1"/>
          <w:numId w:val="16"/>
        </w:numPr>
        <w:tabs>
          <w:tab w:val="left" w:pos="1347"/>
        </w:tabs>
        <w:spacing w:line="237" w:lineRule="auto"/>
        <w:ind w:left="1347" w:hanging="669"/>
        <w:jc w:val="both"/>
        <w:rPr>
          <w:rFonts w:ascii="Arial" w:eastAsia="Arial" w:hAnsi="Arial"/>
          <w:sz w:val="19"/>
        </w:rPr>
      </w:pPr>
      <w:r>
        <w:rPr>
          <w:rFonts w:ascii="Arial" w:eastAsia="Arial" w:hAnsi="Arial"/>
          <w:sz w:val="19"/>
        </w:rPr>
        <w:t>A Schedule of sureties, indemnities and guarantees that must be f</w:t>
      </w:r>
      <w:r>
        <w:rPr>
          <w:rFonts w:ascii="Arial" w:eastAsia="Arial" w:hAnsi="Arial"/>
          <w:sz w:val="19"/>
        </w:rPr>
        <w:t>urnished by the Joint Venture and by the individual Members.</w:t>
      </w:r>
    </w:p>
    <w:p w:rsidR="00000000" w:rsidRDefault="00F901FF">
      <w:pPr>
        <w:spacing w:line="1" w:lineRule="exact"/>
        <w:rPr>
          <w:rFonts w:ascii="Arial" w:eastAsia="Arial" w:hAnsi="Arial"/>
          <w:sz w:val="19"/>
        </w:rPr>
      </w:pPr>
    </w:p>
    <w:p w:rsidR="00000000" w:rsidRDefault="00F901FF">
      <w:pPr>
        <w:numPr>
          <w:ilvl w:val="1"/>
          <w:numId w:val="16"/>
        </w:numPr>
        <w:tabs>
          <w:tab w:val="left" w:pos="1347"/>
        </w:tabs>
        <w:spacing w:line="243" w:lineRule="auto"/>
        <w:ind w:left="1347" w:hanging="669"/>
        <w:jc w:val="both"/>
        <w:rPr>
          <w:rFonts w:ascii="Arial" w:eastAsia="Arial" w:hAnsi="Arial"/>
          <w:sz w:val="19"/>
        </w:rPr>
      </w:pPr>
      <w:r>
        <w:rPr>
          <w:rFonts w:ascii="Arial" w:eastAsia="Arial" w:hAnsi="Arial"/>
          <w:sz w:val="19"/>
        </w:rPr>
        <w:t>Details of the persons, who, in the event of failure by the Members to reach agreement on the appointments of mediator and arbitrator, will nominate appointees to these positions in terms of Cla</w:t>
      </w:r>
      <w:r>
        <w:rPr>
          <w:rFonts w:ascii="Arial" w:eastAsia="Arial" w:hAnsi="Arial"/>
          <w:sz w:val="19"/>
        </w:rPr>
        <w:t>uses 8.2 and 8.3.</w:t>
      </w:r>
    </w:p>
    <w:p w:rsidR="00000000" w:rsidRDefault="00F901FF">
      <w:pPr>
        <w:spacing w:line="182" w:lineRule="exact"/>
        <w:rPr>
          <w:rFonts w:ascii="Arial" w:eastAsia="Arial" w:hAnsi="Arial"/>
          <w:sz w:val="19"/>
        </w:rPr>
      </w:pPr>
    </w:p>
    <w:p w:rsidR="00000000" w:rsidRDefault="00F901FF">
      <w:pPr>
        <w:numPr>
          <w:ilvl w:val="0"/>
          <w:numId w:val="16"/>
        </w:numPr>
        <w:tabs>
          <w:tab w:val="left" w:pos="687"/>
        </w:tabs>
        <w:spacing w:line="0" w:lineRule="atLeast"/>
        <w:ind w:left="687" w:hanging="687"/>
        <w:jc w:val="both"/>
        <w:rPr>
          <w:rFonts w:ascii="Arial" w:eastAsia="Arial" w:hAnsi="Arial"/>
          <w:b/>
          <w:sz w:val="19"/>
        </w:rPr>
      </w:pPr>
      <w:r>
        <w:rPr>
          <w:rFonts w:ascii="Arial" w:eastAsia="Arial" w:hAnsi="Arial"/>
          <w:b/>
          <w:sz w:val="19"/>
        </w:rPr>
        <w:t xml:space="preserve">Schedule </w:t>
      </w:r>
      <w:r>
        <w:rPr>
          <w:rFonts w:ascii="Arial" w:eastAsia="Arial" w:hAnsi="Arial"/>
          <w:b/>
          <w:sz w:val="19"/>
        </w:rPr>
        <w:t>‘B</w:t>
      </w:r>
      <w:r>
        <w:rPr>
          <w:rFonts w:ascii="Arial" w:eastAsia="Arial" w:hAnsi="Arial"/>
          <w:b/>
          <w:sz w:val="19"/>
        </w:rPr>
        <w:t>’ (Financial)</w:t>
      </w:r>
    </w:p>
    <w:p w:rsidR="00000000" w:rsidRDefault="00F901FF">
      <w:pPr>
        <w:spacing w:line="215" w:lineRule="exact"/>
        <w:rPr>
          <w:rFonts w:ascii="Arial" w:eastAsia="Arial" w:hAnsi="Arial"/>
          <w:b/>
          <w:sz w:val="19"/>
        </w:rPr>
      </w:pPr>
    </w:p>
    <w:p w:rsidR="00000000" w:rsidRDefault="00F901FF">
      <w:pPr>
        <w:spacing w:line="270" w:lineRule="auto"/>
        <w:ind w:left="687"/>
        <w:jc w:val="both"/>
        <w:rPr>
          <w:rFonts w:ascii="Arial" w:eastAsia="Arial" w:hAnsi="Arial"/>
          <w:sz w:val="19"/>
        </w:rPr>
      </w:pPr>
      <w:r>
        <w:rPr>
          <w:rFonts w:ascii="Arial" w:eastAsia="Arial" w:hAnsi="Arial"/>
          <w:sz w:val="19"/>
        </w:rPr>
        <w:t xml:space="preserve">Schedule </w:t>
      </w:r>
      <w:r>
        <w:rPr>
          <w:rFonts w:ascii="Arial" w:eastAsia="Arial" w:hAnsi="Arial"/>
          <w:sz w:val="19"/>
        </w:rPr>
        <w:t>‘B</w:t>
      </w:r>
      <w:r>
        <w:rPr>
          <w:rFonts w:ascii="Arial" w:eastAsia="Arial" w:hAnsi="Arial"/>
          <w:sz w:val="19"/>
        </w:rPr>
        <w:t xml:space="preserve">’ shall contain information regarding the financial affairs of the Joint Venture including, inter alia, the </w:t>
      </w:r>
      <w:proofErr w:type="gramStart"/>
      <w:r>
        <w:rPr>
          <w:rFonts w:ascii="Arial" w:eastAsia="Arial" w:hAnsi="Arial"/>
          <w:sz w:val="19"/>
        </w:rPr>
        <w:t>following :</w:t>
      </w:r>
      <w:proofErr w:type="gramEnd"/>
    </w:p>
    <w:p w:rsidR="00000000" w:rsidRDefault="00F901FF">
      <w:pPr>
        <w:spacing w:line="200" w:lineRule="exact"/>
        <w:rPr>
          <w:rFonts w:ascii="Arial" w:eastAsia="Arial" w:hAnsi="Arial"/>
          <w:b/>
          <w:sz w:val="19"/>
        </w:rPr>
      </w:pPr>
    </w:p>
    <w:p w:rsidR="00000000" w:rsidRDefault="00F901FF">
      <w:pPr>
        <w:spacing w:line="216" w:lineRule="exact"/>
        <w:rPr>
          <w:rFonts w:ascii="Arial" w:eastAsia="Arial" w:hAnsi="Arial"/>
          <w:b/>
          <w:sz w:val="19"/>
        </w:rPr>
      </w:pPr>
    </w:p>
    <w:p w:rsidR="00000000" w:rsidRDefault="00F901FF">
      <w:pPr>
        <w:numPr>
          <w:ilvl w:val="1"/>
          <w:numId w:val="16"/>
        </w:numPr>
        <w:tabs>
          <w:tab w:val="left" w:pos="1347"/>
        </w:tabs>
        <w:spacing w:line="243" w:lineRule="auto"/>
        <w:ind w:left="1347" w:hanging="669"/>
        <w:jc w:val="both"/>
        <w:rPr>
          <w:rFonts w:ascii="Arial" w:eastAsia="Arial" w:hAnsi="Arial"/>
          <w:sz w:val="19"/>
        </w:rPr>
      </w:pPr>
      <w:r>
        <w:rPr>
          <w:rFonts w:ascii="Arial" w:eastAsia="Arial" w:hAnsi="Arial"/>
          <w:sz w:val="19"/>
        </w:rPr>
        <w:t xml:space="preserve">The working capital required by the Joint Venture and the extent to which and </w:t>
      </w:r>
      <w:r>
        <w:rPr>
          <w:rFonts w:ascii="Arial" w:eastAsia="Arial" w:hAnsi="Arial"/>
          <w:sz w:val="19"/>
        </w:rPr>
        <w:t>manner whereby this will be provided and/or guaranteed by the individual Members from time to time.</w:t>
      </w:r>
    </w:p>
    <w:p w:rsidR="00000000" w:rsidRDefault="00F901FF">
      <w:pPr>
        <w:spacing w:line="2" w:lineRule="exact"/>
        <w:rPr>
          <w:rFonts w:ascii="Arial" w:eastAsia="Arial" w:hAnsi="Arial"/>
          <w:sz w:val="19"/>
        </w:rPr>
      </w:pPr>
    </w:p>
    <w:p w:rsidR="00000000" w:rsidRDefault="00F901FF">
      <w:pPr>
        <w:numPr>
          <w:ilvl w:val="1"/>
          <w:numId w:val="16"/>
        </w:numPr>
        <w:tabs>
          <w:tab w:val="left" w:pos="1347"/>
        </w:tabs>
        <w:spacing w:line="238" w:lineRule="auto"/>
        <w:ind w:left="1347" w:hanging="669"/>
        <w:jc w:val="both"/>
        <w:rPr>
          <w:rFonts w:ascii="Arial" w:eastAsia="Arial" w:hAnsi="Arial"/>
          <w:sz w:val="19"/>
        </w:rPr>
      </w:pPr>
      <w:r>
        <w:rPr>
          <w:rFonts w:ascii="Arial" w:eastAsia="Arial" w:hAnsi="Arial"/>
          <w:sz w:val="19"/>
        </w:rPr>
        <w:t>The banking accounts that are to be opened in the name of the Joint Venture and the manner in which these are to be operated.</w:t>
      </w:r>
    </w:p>
    <w:p w:rsidR="00000000" w:rsidRDefault="00F901FF">
      <w:pPr>
        <w:spacing w:line="1" w:lineRule="exact"/>
        <w:rPr>
          <w:rFonts w:ascii="Arial" w:eastAsia="Arial" w:hAnsi="Arial"/>
          <w:sz w:val="19"/>
        </w:rPr>
      </w:pPr>
    </w:p>
    <w:p w:rsidR="00000000" w:rsidRDefault="00F901FF">
      <w:pPr>
        <w:numPr>
          <w:ilvl w:val="1"/>
          <w:numId w:val="16"/>
        </w:numPr>
        <w:tabs>
          <w:tab w:val="left" w:pos="1347"/>
        </w:tabs>
        <w:spacing w:line="237" w:lineRule="auto"/>
        <w:ind w:left="1347" w:hanging="669"/>
        <w:jc w:val="both"/>
        <w:rPr>
          <w:rFonts w:ascii="Arial" w:eastAsia="Arial" w:hAnsi="Arial"/>
          <w:sz w:val="19"/>
        </w:rPr>
      </w:pPr>
      <w:r>
        <w:rPr>
          <w:rFonts w:ascii="Arial" w:eastAsia="Arial" w:hAnsi="Arial"/>
          <w:sz w:val="19"/>
        </w:rPr>
        <w:t>The rates of interest that w</w:t>
      </w:r>
      <w:r>
        <w:rPr>
          <w:rFonts w:ascii="Arial" w:eastAsia="Arial" w:hAnsi="Arial"/>
          <w:sz w:val="19"/>
        </w:rPr>
        <w:t>ill be applicable to amounts by which Members are in debit, or credit, to the Joint Venture.</w:t>
      </w:r>
    </w:p>
    <w:p w:rsidR="00000000" w:rsidRDefault="00F901FF">
      <w:pPr>
        <w:numPr>
          <w:ilvl w:val="1"/>
          <w:numId w:val="16"/>
        </w:numPr>
        <w:tabs>
          <w:tab w:val="left" w:pos="1347"/>
        </w:tabs>
        <w:spacing w:line="237" w:lineRule="auto"/>
        <w:ind w:left="1347" w:hanging="669"/>
        <w:jc w:val="both"/>
        <w:rPr>
          <w:rFonts w:ascii="Arial" w:eastAsia="Arial" w:hAnsi="Arial"/>
          <w:sz w:val="19"/>
        </w:rPr>
      </w:pPr>
      <w:r>
        <w:rPr>
          <w:rFonts w:ascii="Arial" w:eastAsia="Arial" w:hAnsi="Arial"/>
          <w:sz w:val="19"/>
        </w:rPr>
        <w:t>The names of the auditors and others, if any, who will provide auditing and accounting services to the Joint Venture.</w:t>
      </w:r>
    </w:p>
    <w:p w:rsidR="00000000" w:rsidRDefault="00F901FF">
      <w:pPr>
        <w:numPr>
          <w:ilvl w:val="1"/>
          <w:numId w:val="16"/>
        </w:numPr>
        <w:tabs>
          <w:tab w:val="left" w:pos="1347"/>
        </w:tabs>
        <w:spacing w:line="238" w:lineRule="auto"/>
        <w:ind w:left="1347" w:hanging="669"/>
        <w:jc w:val="both"/>
        <w:rPr>
          <w:rFonts w:ascii="Arial" w:eastAsia="Arial" w:hAnsi="Arial"/>
          <w:sz w:val="19"/>
        </w:rPr>
      </w:pPr>
      <w:r>
        <w:rPr>
          <w:rFonts w:ascii="Arial" w:eastAsia="Arial" w:hAnsi="Arial"/>
          <w:sz w:val="19"/>
        </w:rPr>
        <w:t>The intervals at which interim financial acco</w:t>
      </w:r>
      <w:r>
        <w:rPr>
          <w:rFonts w:ascii="Arial" w:eastAsia="Arial" w:hAnsi="Arial"/>
          <w:sz w:val="19"/>
        </w:rPr>
        <w:t>unts and forecasts will be prepared for approval by the Management Committee.</w:t>
      </w:r>
    </w:p>
    <w:p w:rsidR="00000000" w:rsidRDefault="00F901FF">
      <w:pPr>
        <w:spacing w:line="1" w:lineRule="exact"/>
        <w:rPr>
          <w:rFonts w:ascii="Arial" w:eastAsia="Arial" w:hAnsi="Arial"/>
          <w:sz w:val="19"/>
        </w:rPr>
      </w:pPr>
    </w:p>
    <w:p w:rsidR="00000000" w:rsidRDefault="00F901FF">
      <w:pPr>
        <w:numPr>
          <w:ilvl w:val="1"/>
          <w:numId w:val="16"/>
        </w:numPr>
        <w:tabs>
          <w:tab w:val="left" w:pos="1347"/>
        </w:tabs>
        <w:spacing w:line="237" w:lineRule="auto"/>
        <w:ind w:left="1347" w:hanging="669"/>
        <w:jc w:val="both"/>
        <w:rPr>
          <w:rFonts w:ascii="Arial" w:eastAsia="Arial" w:hAnsi="Arial"/>
          <w:sz w:val="19"/>
        </w:rPr>
      </w:pPr>
      <w:r>
        <w:rPr>
          <w:rFonts w:ascii="Arial" w:eastAsia="Arial" w:hAnsi="Arial"/>
          <w:sz w:val="19"/>
        </w:rPr>
        <w:t xml:space="preserve">Insofar as not covered in Schedule </w:t>
      </w:r>
      <w:r>
        <w:rPr>
          <w:rFonts w:ascii="Arial" w:eastAsia="Arial" w:hAnsi="Arial"/>
          <w:sz w:val="19"/>
        </w:rPr>
        <w:t>‘C</w:t>
      </w:r>
      <w:r>
        <w:rPr>
          <w:rFonts w:ascii="Arial" w:eastAsia="Arial" w:hAnsi="Arial"/>
          <w:sz w:val="19"/>
        </w:rPr>
        <w:t>’, the basis on which contributions of various types by the Members towards the work of the Joint Venture in securing, executing, managing a</w:t>
      </w:r>
      <w:r>
        <w:rPr>
          <w:rFonts w:ascii="Arial" w:eastAsia="Arial" w:hAnsi="Arial"/>
          <w:sz w:val="19"/>
        </w:rPr>
        <w:t>nd satisfactorily completing the Contract, will be valued.</w:t>
      </w:r>
    </w:p>
    <w:p w:rsidR="00000000" w:rsidRDefault="00F901FF">
      <w:pPr>
        <w:spacing w:line="1" w:lineRule="exact"/>
        <w:rPr>
          <w:rFonts w:ascii="Arial" w:eastAsia="Arial" w:hAnsi="Arial"/>
          <w:sz w:val="19"/>
        </w:rPr>
      </w:pPr>
    </w:p>
    <w:p w:rsidR="00000000" w:rsidRDefault="00F901FF">
      <w:pPr>
        <w:numPr>
          <w:ilvl w:val="1"/>
          <w:numId w:val="16"/>
        </w:numPr>
        <w:tabs>
          <w:tab w:val="left" w:pos="1347"/>
        </w:tabs>
        <w:spacing w:line="237" w:lineRule="auto"/>
        <w:ind w:left="1347" w:hanging="669"/>
        <w:jc w:val="both"/>
        <w:rPr>
          <w:rFonts w:ascii="Arial" w:eastAsia="Arial" w:hAnsi="Arial"/>
          <w:sz w:val="19"/>
        </w:rPr>
      </w:pPr>
      <w:r>
        <w:rPr>
          <w:rFonts w:ascii="Arial" w:eastAsia="Arial" w:hAnsi="Arial"/>
          <w:sz w:val="19"/>
        </w:rPr>
        <w:t>The basis on which profits and/or surplus cash will, if available from time to time, be distributed to Members.</w:t>
      </w:r>
    </w:p>
    <w:p w:rsidR="00000000" w:rsidRDefault="00F901FF">
      <w:pPr>
        <w:numPr>
          <w:ilvl w:val="1"/>
          <w:numId w:val="16"/>
        </w:numPr>
        <w:tabs>
          <w:tab w:val="left" w:pos="1347"/>
        </w:tabs>
        <w:spacing w:line="0" w:lineRule="atLeast"/>
        <w:ind w:left="1347" w:hanging="669"/>
        <w:jc w:val="both"/>
        <w:rPr>
          <w:rFonts w:ascii="Arial" w:eastAsia="Arial" w:hAnsi="Arial"/>
          <w:sz w:val="19"/>
        </w:rPr>
      </w:pPr>
      <w:r>
        <w:rPr>
          <w:rFonts w:ascii="Arial" w:eastAsia="Arial" w:hAnsi="Arial"/>
          <w:sz w:val="19"/>
        </w:rPr>
        <w:t>The basis upon which losses, if any, are to be apportioned to Members.</w:t>
      </w:r>
    </w:p>
    <w:p w:rsidR="00000000" w:rsidRDefault="00F901FF">
      <w:pPr>
        <w:spacing w:line="194" w:lineRule="exact"/>
        <w:rPr>
          <w:rFonts w:ascii="Arial" w:eastAsia="Arial" w:hAnsi="Arial"/>
          <w:sz w:val="19"/>
        </w:rPr>
      </w:pPr>
    </w:p>
    <w:p w:rsidR="00000000" w:rsidRDefault="00F901FF">
      <w:pPr>
        <w:numPr>
          <w:ilvl w:val="0"/>
          <w:numId w:val="16"/>
        </w:numPr>
        <w:tabs>
          <w:tab w:val="left" w:pos="687"/>
        </w:tabs>
        <w:spacing w:line="0" w:lineRule="atLeast"/>
        <w:ind w:left="687" w:hanging="687"/>
        <w:jc w:val="both"/>
        <w:rPr>
          <w:rFonts w:ascii="Arial" w:eastAsia="Arial" w:hAnsi="Arial"/>
          <w:b/>
          <w:sz w:val="19"/>
        </w:rPr>
      </w:pPr>
      <w:r>
        <w:rPr>
          <w:rFonts w:ascii="Arial" w:eastAsia="Arial" w:hAnsi="Arial"/>
          <w:b/>
          <w:sz w:val="19"/>
        </w:rPr>
        <w:t xml:space="preserve">Schedule </w:t>
      </w:r>
      <w:r>
        <w:rPr>
          <w:rFonts w:ascii="Arial" w:eastAsia="Arial" w:hAnsi="Arial"/>
          <w:b/>
          <w:sz w:val="19"/>
        </w:rPr>
        <w:t>‘C</w:t>
      </w:r>
      <w:r>
        <w:rPr>
          <w:rFonts w:ascii="Arial" w:eastAsia="Arial" w:hAnsi="Arial"/>
          <w:b/>
          <w:sz w:val="19"/>
        </w:rPr>
        <w:t>’</w:t>
      </w:r>
      <w:r>
        <w:rPr>
          <w:rFonts w:ascii="Arial" w:eastAsia="Arial" w:hAnsi="Arial"/>
          <w:b/>
          <w:sz w:val="19"/>
        </w:rPr>
        <w:t xml:space="preserve"> (Contributions by Members)</w:t>
      </w:r>
    </w:p>
    <w:p w:rsidR="00000000" w:rsidRDefault="00F901FF">
      <w:pPr>
        <w:spacing w:line="215" w:lineRule="exact"/>
        <w:rPr>
          <w:rFonts w:ascii="Arial" w:eastAsia="Arial" w:hAnsi="Arial"/>
          <w:b/>
          <w:sz w:val="19"/>
        </w:rPr>
      </w:pPr>
    </w:p>
    <w:p w:rsidR="00000000" w:rsidRDefault="00F901FF">
      <w:pPr>
        <w:spacing w:line="248" w:lineRule="auto"/>
        <w:ind w:left="687"/>
        <w:jc w:val="both"/>
        <w:rPr>
          <w:rFonts w:ascii="Arial" w:eastAsia="Arial" w:hAnsi="Arial"/>
          <w:sz w:val="19"/>
        </w:rPr>
      </w:pPr>
      <w:r>
        <w:rPr>
          <w:rFonts w:ascii="Arial" w:eastAsia="Arial" w:hAnsi="Arial"/>
          <w:sz w:val="19"/>
        </w:rPr>
        <w:t xml:space="preserve">Schedule </w:t>
      </w:r>
      <w:r>
        <w:rPr>
          <w:rFonts w:ascii="Arial" w:eastAsia="Arial" w:hAnsi="Arial"/>
          <w:sz w:val="19"/>
        </w:rPr>
        <w:t>‘C</w:t>
      </w:r>
      <w:r>
        <w:rPr>
          <w:rFonts w:ascii="Arial" w:eastAsia="Arial" w:hAnsi="Arial"/>
          <w:sz w:val="19"/>
        </w:rPr>
        <w:t>’ shall set out the contributions of various types, other than cash, that will be made by the individual Members towards the work and obligations of the Joint Venture and shall, as far as possible, indicate the monet</w:t>
      </w:r>
      <w:r>
        <w:rPr>
          <w:rFonts w:ascii="Arial" w:eastAsia="Arial" w:hAnsi="Arial"/>
          <w:sz w:val="19"/>
        </w:rPr>
        <w:t>ary values to be placed on such contributions, which may include, inter alia, the following :</w:t>
      </w:r>
    </w:p>
    <w:p w:rsidR="00000000" w:rsidRDefault="00F901FF">
      <w:pPr>
        <w:spacing w:line="265" w:lineRule="exact"/>
        <w:rPr>
          <w:rFonts w:ascii="Times New Roman" w:eastAsia="Times New Roman" w:hAnsi="Times New Roman"/>
        </w:rPr>
      </w:pPr>
    </w:p>
    <w:p w:rsidR="00000000" w:rsidRDefault="00F901FF">
      <w:pPr>
        <w:tabs>
          <w:tab w:val="left" w:pos="4047"/>
          <w:tab w:val="left" w:pos="6087"/>
        </w:tabs>
        <w:spacing w:line="0" w:lineRule="atLeast"/>
        <w:ind w:left="7"/>
        <w:rPr>
          <w:rFonts w:ascii="Arial" w:eastAsia="Arial" w:hAnsi="Arial"/>
          <w:sz w:val="15"/>
        </w:rPr>
      </w:pPr>
      <w:r>
        <w:rPr>
          <w:rFonts w:ascii="Arial" w:eastAsia="Arial" w:hAnsi="Arial"/>
          <w:sz w:val="15"/>
        </w:rPr>
        <w:t>March, 2004: Edition 1 of CIDB document 1017</w:t>
      </w:r>
      <w:r>
        <w:rPr>
          <w:rFonts w:ascii="Times New Roman" w:eastAsia="Times New Roman" w:hAnsi="Times New Roman"/>
        </w:rPr>
        <w:tab/>
      </w:r>
      <w:r>
        <w:rPr>
          <w:rFonts w:ascii="Arial" w:eastAsia="Arial" w:hAnsi="Arial"/>
          <w:sz w:val="15"/>
        </w:rPr>
        <w:t>Page 7</w:t>
      </w:r>
      <w:r>
        <w:rPr>
          <w:rFonts w:ascii="Times New Roman" w:eastAsia="Times New Roman" w:hAnsi="Times New Roman"/>
        </w:rPr>
        <w:tab/>
      </w:r>
      <w:r>
        <w:rPr>
          <w:rFonts w:ascii="Arial" w:eastAsia="Arial" w:hAnsi="Arial"/>
          <w:sz w:val="15"/>
        </w:rPr>
        <w:t>CIDB Joint Venture Agreement</w:t>
      </w:r>
    </w:p>
    <w:p w:rsidR="00000000" w:rsidRDefault="00F901FF">
      <w:pPr>
        <w:tabs>
          <w:tab w:val="left" w:pos="4047"/>
          <w:tab w:val="left" w:pos="6087"/>
        </w:tabs>
        <w:spacing w:line="0" w:lineRule="atLeast"/>
        <w:ind w:left="7"/>
        <w:rPr>
          <w:rFonts w:ascii="Arial" w:eastAsia="Arial" w:hAnsi="Arial"/>
          <w:sz w:val="15"/>
        </w:rPr>
        <w:sectPr w:rsidR="00000000">
          <w:pgSz w:w="12240" w:h="15840"/>
          <w:pgMar w:top="1256" w:right="1860" w:bottom="1440" w:left="1853" w:header="0" w:footer="0" w:gutter="0"/>
          <w:cols w:space="0" w:equalWidth="0">
            <w:col w:w="8527"/>
          </w:cols>
          <w:docGrid w:linePitch="360"/>
        </w:sectPr>
      </w:pPr>
    </w:p>
    <w:p w:rsidR="00000000" w:rsidRDefault="00F901FF">
      <w:pPr>
        <w:numPr>
          <w:ilvl w:val="1"/>
          <w:numId w:val="17"/>
        </w:numPr>
        <w:tabs>
          <w:tab w:val="left" w:pos="1347"/>
        </w:tabs>
        <w:spacing w:line="0" w:lineRule="atLeast"/>
        <w:ind w:left="1347" w:hanging="669"/>
        <w:jc w:val="both"/>
        <w:rPr>
          <w:rFonts w:ascii="Arial" w:eastAsia="Arial" w:hAnsi="Arial"/>
          <w:sz w:val="19"/>
        </w:rPr>
      </w:pPr>
      <w:bookmarkStart w:id="8" w:name="page8"/>
      <w:bookmarkEnd w:id="8"/>
      <w:r>
        <w:rPr>
          <w:rFonts w:ascii="Arial" w:eastAsia="Arial" w:hAnsi="Arial"/>
          <w:sz w:val="19"/>
        </w:rPr>
        <w:lastRenderedPageBreak/>
        <w:t>Staff seconded to the Joint Venture.</w:t>
      </w:r>
    </w:p>
    <w:p w:rsidR="00000000" w:rsidRDefault="00F901FF">
      <w:pPr>
        <w:spacing w:line="16" w:lineRule="exact"/>
        <w:rPr>
          <w:rFonts w:ascii="Arial" w:eastAsia="Arial" w:hAnsi="Arial"/>
          <w:sz w:val="19"/>
        </w:rPr>
      </w:pPr>
    </w:p>
    <w:p w:rsidR="00000000" w:rsidRDefault="00F901FF">
      <w:pPr>
        <w:numPr>
          <w:ilvl w:val="1"/>
          <w:numId w:val="17"/>
        </w:numPr>
        <w:tabs>
          <w:tab w:val="left" w:pos="1347"/>
        </w:tabs>
        <w:spacing w:line="237" w:lineRule="auto"/>
        <w:ind w:left="1347" w:hanging="669"/>
        <w:jc w:val="both"/>
        <w:rPr>
          <w:rFonts w:ascii="Arial" w:eastAsia="Arial" w:hAnsi="Arial"/>
          <w:sz w:val="19"/>
        </w:rPr>
      </w:pPr>
      <w:r>
        <w:rPr>
          <w:rFonts w:ascii="Arial" w:eastAsia="Arial" w:hAnsi="Arial"/>
          <w:sz w:val="19"/>
        </w:rPr>
        <w:t>Work carried out and services provided to</w:t>
      </w:r>
      <w:r>
        <w:rPr>
          <w:rFonts w:ascii="Arial" w:eastAsia="Arial" w:hAnsi="Arial"/>
          <w:sz w:val="19"/>
        </w:rPr>
        <w:t>, or on behalf of, the Joint Venture.</w:t>
      </w:r>
    </w:p>
    <w:p w:rsidR="00000000" w:rsidRDefault="00F901FF">
      <w:pPr>
        <w:numPr>
          <w:ilvl w:val="1"/>
          <w:numId w:val="17"/>
        </w:numPr>
        <w:tabs>
          <w:tab w:val="left" w:pos="1347"/>
        </w:tabs>
        <w:spacing w:line="237" w:lineRule="auto"/>
        <w:ind w:left="1347" w:hanging="669"/>
        <w:jc w:val="both"/>
        <w:rPr>
          <w:rFonts w:ascii="Arial" w:eastAsia="Arial" w:hAnsi="Arial"/>
          <w:sz w:val="19"/>
        </w:rPr>
      </w:pPr>
      <w:r>
        <w:rPr>
          <w:rFonts w:ascii="Arial" w:eastAsia="Arial" w:hAnsi="Arial"/>
          <w:sz w:val="19"/>
        </w:rPr>
        <w:t>Plant, equipment, facilities etc. made available for use by the Joint Venture.</w:t>
      </w:r>
    </w:p>
    <w:p w:rsidR="00000000" w:rsidRDefault="00F901FF">
      <w:pPr>
        <w:numPr>
          <w:ilvl w:val="1"/>
          <w:numId w:val="17"/>
        </w:numPr>
        <w:tabs>
          <w:tab w:val="left" w:pos="1347"/>
        </w:tabs>
        <w:spacing w:line="238" w:lineRule="auto"/>
        <w:ind w:left="1347" w:hanging="669"/>
        <w:jc w:val="both"/>
        <w:rPr>
          <w:rFonts w:ascii="Arial" w:eastAsia="Arial" w:hAnsi="Arial"/>
          <w:sz w:val="19"/>
        </w:rPr>
      </w:pPr>
      <w:r>
        <w:rPr>
          <w:rFonts w:ascii="Arial" w:eastAsia="Arial" w:hAnsi="Arial"/>
          <w:sz w:val="19"/>
        </w:rPr>
        <w:t>Materials and goods supplied to, or on behalf of, the Joint Venture.</w:t>
      </w:r>
    </w:p>
    <w:p w:rsidR="00000000" w:rsidRDefault="00F901FF">
      <w:pPr>
        <w:numPr>
          <w:ilvl w:val="1"/>
          <w:numId w:val="17"/>
        </w:numPr>
        <w:tabs>
          <w:tab w:val="left" w:pos="1347"/>
        </w:tabs>
        <w:spacing w:line="237" w:lineRule="auto"/>
        <w:ind w:left="1347" w:hanging="669"/>
        <w:jc w:val="both"/>
        <w:rPr>
          <w:rFonts w:ascii="Arial" w:eastAsia="Arial" w:hAnsi="Arial"/>
          <w:sz w:val="19"/>
        </w:rPr>
      </w:pPr>
      <w:r>
        <w:rPr>
          <w:rFonts w:ascii="Arial" w:eastAsia="Arial" w:hAnsi="Arial"/>
          <w:sz w:val="19"/>
        </w:rPr>
        <w:t>Licences, sureties, guarantees and indemnities furnished to, or on beh</w:t>
      </w:r>
      <w:r>
        <w:rPr>
          <w:rFonts w:ascii="Arial" w:eastAsia="Arial" w:hAnsi="Arial"/>
          <w:sz w:val="19"/>
        </w:rPr>
        <w:t>alf of, the Joint Venture.</w:t>
      </w:r>
    </w:p>
    <w:p w:rsidR="00000000" w:rsidRDefault="00F901FF">
      <w:pPr>
        <w:numPr>
          <w:ilvl w:val="1"/>
          <w:numId w:val="17"/>
        </w:numPr>
        <w:tabs>
          <w:tab w:val="left" w:pos="1347"/>
        </w:tabs>
        <w:spacing w:line="0" w:lineRule="atLeast"/>
        <w:ind w:left="1347" w:hanging="669"/>
        <w:jc w:val="both"/>
        <w:rPr>
          <w:rFonts w:ascii="Arial" w:eastAsia="Arial" w:hAnsi="Arial"/>
          <w:sz w:val="19"/>
        </w:rPr>
      </w:pPr>
      <w:r>
        <w:rPr>
          <w:rFonts w:ascii="Arial" w:eastAsia="Arial" w:hAnsi="Arial"/>
          <w:sz w:val="19"/>
        </w:rPr>
        <w:t>Joint Venture Disclosure form required for the Contract.</w:t>
      </w:r>
    </w:p>
    <w:p w:rsidR="00000000" w:rsidRDefault="00F901FF">
      <w:pPr>
        <w:spacing w:line="195" w:lineRule="exact"/>
        <w:rPr>
          <w:rFonts w:ascii="Arial" w:eastAsia="Arial" w:hAnsi="Arial"/>
          <w:sz w:val="19"/>
        </w:rPr>
      </w:pPr>
    </w:p>
    <w:p w:rsidR="00000000" w:rsidRDefault="00F901FF">
      <w:pPr>
        <w:numPr>
          <w:ilvl w:val="0"/>
          <w:numId w:val="18"/>
        </w:numPr>
        <w:tabs>
          <w:tab w:val="left" w:pos="687"/>
        </w:tabs>
        <w:spacing w:line="0" w:lineRule="atLeast"/>
        <w:ind w:left="687" w:hanging="687"/>
        <w:jc w:val="both"/>
        <w:rPr>
          <w:rFonts w:ascii="Arial" w:eastAsia="Arial" w:hAnsi="Arial"/>
          <w:b/>
          <w:sz w:val="19"/>
        </w:rPr>
      </w:pPr>
      <w:r>
        <w:rPr>
          <w:rFonts w:ascii="Arial" w:eastAsia="Arial" w:hAnsi="Arial"/>
          <w:b/>
          <w:sz w:val="19"/>
        </w:rPr>
        <w:t>BREACH OF AGREEMENT</w:t>
      </w:r>
    </w:p>
    <w:p w:rsidR="00000000" w:rsidRDefault="00F901FF">
      <w:pPr>
        <w:spacing w:line="215" w:lineRule="exact"/>
        <w:rPr>
          <w:rFonts w:ascii="Arial" w:eastAsia="Arial" w:hAnsi="Arial"/>
          <w:b/>
          <w:sz w:val="19"/>
        </w:rPr>
      </w:pPr>
    </w:p>
    <w:p w:rsidR="00000000" w:rsidRDefault="00F901FF">
      <w:pPr>
        <w:spacing w:line="242" w:lineRule="auto"/>
        <w:ind w:left="687"/>
        <w:jc w:val="both"/>
        <w:rPr>
          <w:rFonts w:ascii="Arial" w:eastAsia="Arial" w:hAnsi="Arial"/>
          <w:sz w:val="19"/>
        </w:rPr>
      </w:pPr>
      <w:r>
        <w:rPr>
          <w:rFonts w:ascii="Arial" w:eastAsia="Arial" w:hAnsi="Arial"/>
          <w:sz w:val="19"/>
        </w:rPr>
        <w:t>If a Member breaches any material provision of the Agreement, or delays or fails to fulfil its obligations in whole, or in part, and does not remedy t</w:t>
      </w:r>
      <w:r>
        <w:rPr>
          <w:rFonts w:ascii="Arial" w:eastAsia="Arial" w:hAnsi="Arial"/>
          <w:sz w:val="19"/>
        </w:rPr>
        <w:t>he situation within fourteen calendar days of receipt of notice from the Management Committee, or another Member, to do so, the other Members shall have the right, without prejudice to any other rights arising from the default, to summarily terminate the A</w:t>
      </w:r>
      <w:r>
        <w:rPr>
          <w:rFonts w:ascii="Arial" w:eastAsia="Arial" w:hAnsi="Arial"/>
          <w:sz w:val="19"/>
        </w:rPr>
        <w:t>greement and re-assign the defaulting Member</w:t>
      </w:r>
      <w:r>
        <w:rPr>
          <w:rFonts w:ascii="Arial" w:eastAsia="Arial" w:hAnsi="Arial"/>
          <w:sz w:val="19"/>
        </w:rPr>
        <w:t>’s rights and obligations in the Joint Venture as they see fit and withhold any moneys due to the defaulting member by the Joint Venture.</w:t>
      </w:r>
    </w:p>
    <w:p w:rsidR="00000000" w:rsidRDefault="00F901FF">
      <w:pPr>
        <w:spacing w:line="188" w:lineRule="exact"/>
        <w:rPr>
          <w:rFonts w:ascii="Arial" w:eastAsia="Arial" w:hAnsi="Arial"/>
          <w:b/>
          <w:sz w:val="19"/>
        </w:rPr>
      </w:pPr>
    </w:p>
    <w:p w:rsidR="00000000" w:rsidRDefault="00F901FF">
      <w:pPr>
        <w:spacing w:line="254" w:lineRule="auto"/>
        <w:ind w:left="687"/>
        <w:jc w:val="both"/>
        <w:rPr>
          <w:rFonts w:ascii="Arial" w:eastAsia="Arial" w:hAnsi="Arial"/>
          <w:sz w:val="19"/>
        </w:rPr>
      </w:pPr>
      <w:r>
        <w:rPr>
          <w:rFonts w:ascii="Arial" w:eastAsia="Arial" w:hAnsi="Arial"/>
          <w:sz w:val="19"/>
        </w:rPr>
        <w:t>Each Member shall indemnify the other Members against all losses, costs a</w:t>
      </w:r>
      <w:r>
        <w:rPr>
          <w:rFonts w:ascii="Arial" w:eastAsia="Arial" w:hAnsi="Arial"/>
          <w:sz w:val="19"/>
        </w:rPr>
        <w:t>nd claims which may arise against them in the event of the Agreement being terminated as a result of breach of the Agreement by the said Member.</w:t>
      </w:r>
    </w:p>
    <w:p w:rsidR="00000000" w:rsidRDefault="00F901FF">
      <w:pPr>
        <w:spacing w:line="170" w:lineRule="exact"/>
        <w:rPr>
          <w:rFonts w:ascii="Arial" w:eastAsia="Arial" w:hAnsi="Arial"/>
          <w:b/>
          <w:sz w:val="19"/>
        </w:rPr>
      </w:pPr>
    </w:p>
    <w:p w:rsidR="00000000" w:rsidRDefault="00F901FF">
      <w:pPr>
        <w:numPr>
          <w:ilvl w:val="0"/>
          <w:numId w:val="18"/>
        </w:numPr>
        <w:tabs>
          <w:tab w:val="left" w:pos="687"/>
        </w:tabs>
        <w:spacing w:line="0" w:lineRule="atLeast"/>
        <w:ind w:left="687" w:hanging="687"/>
        <w:jc w:val="both"/>
        <w:rPr>
          <w:rFonts w:ascii="Arial" w:eastAsia="Arial" w:hAnsi="Arial"/>
          <w:b/>
          <w:sz w:val="19"/>
        </w:rPr>
      </w:pPr>
      <w:r>
        <w:rPr>
          <w:rFonts w:ascii="Arial" w:eastAsia="Arial" w:hAnsi="Arial"/>
          <w:b/>
          <w:sz w:val="19"/>
        </w:rPr>
        <w:t>INSOLVENCY OF MEMBER</w:t>
      </w:r>
    </w:p>
    <w:p w:rsidR="00000000" w:rsidRDefault="00F901FF">
      <w:pPr>
        <w:spacing w:line="215" w:lineRule="exact"/>
        <w:rPr>
          <w:rFonts w:ascii="Arial" w:eastAsia="Arial" w:hAnsi="Arial"/>
          <w:b/>
          <w:sz w:val="19"/>
        </w:rPr>
      </w:pPr>
    </w:p>
    <w:p w:rsidR="00000000" w:rsidRDefault="00F901FF">
      <w:pPr>
        <w:spacing w:line="253" w:lineRule="auto"/>
        <w:ind w:left="687"/>
        <w:jc w:val="both"/>
        <w:rPr>
          <w:rFonts w:ascii="Arial" w:eastAsia="Arial" w:hAnsi="Arial"/>
          <w:sz w:val="19"/>
        </w:rPr>
      </w:pPr>
      <w:r>
        <w:rPr>
          <w:rFonts w:ascii="Arial" w:eastAsia="Arial" w:hAnsi="Arial"/>
          <w:sz w:val="19"/>
        </w:rPr>
        <w:t>Should a Member be placed in liquidation, or under judicial management, whether provisio</w:t>
      </w:r>
      <w:r>
        <w:rPr>
          <w:rFonts w:ascii="Arial" w:eastAsia="Arial" w:hAnsi="Arial"/>
          <w:sz w:val="19"/>
        </w:rPr>
        <w:t>nally or finally, or propose any compromise with its creditors, the other Members shall be entitled to proceed in terms of Clause 6, as if the Member had breached the Agreement.</w:t>
      </w:r>
    </w:p>
    <w:p w:rsidR="00000000" w:rsidRDefault="00F901FF">
      <w:pPr>
        <w:spacing w:line="173" w:lineRule="exact"/>
        <w:rPr>
          <w:rFonts w:ascii="Arial" w:eastAsia="Arial" w:hAnsi="Arial"/>
          <w:b/>
          <w:sz w:val="19"/>
        </w:rPr>
      </w:pPr>
    </w:p>
    <w:p w:rsidR="00000000" w:rsidRDefault="00F901FF">
      <w:pPr>
        <w:numPr>
          <w:ilvl w:val="0"/>
          <w:numId w:val="18"/>
        </w:numPr>
        <w:tabs>
          <w:tab w:val="left" w:pos="687"/>
        </w:tabs>
        <w:spacing w:line="0" w:lineRule="atLeast"/>
        <w:ind w:left="687" w:hanging="687"/>
        <w:jc w:val="both"/>
        <w:rPr>
          <w:rFonts w:ascii="Arial" w:eastAsia="Arial" w:hAnsi="Arial"/>
          <w:b/>
          <w:sz w:val="19"/>
        </w:rPr>
      </w:pPr>
      <w:r>
        <w:rPr>
          <w:rFonts w:ascii="Arial" w:eastAsia="Arial" w:hAnsi="Arial"/>
          <w:b/>
          <w:sz w:val="19"/>
        </w:rPr>
        <w:t>DISPUTES</w:t>
      </w:r>
    </w:p>
    <w:p w:rsidR="00000000" w:rsidRDefault="00F901FF">
      <w:pPr>
        <w:spacing w:line="215" w:lineRule="exact"/>
        <w:rPr>
          <w:rFonts w:ascii="Times New Roman" w:eastAsia="Times New Roman" w:hAnsi="Times New Roman"/>
        </w:rPr>
      </w:pPr>
    </w:p>
    <w:p w:rsidR="00000000" w:rsidRDefault="00F901FF">
      <w:pPr>
        <w:numPr>
          <w:ilvl w:val="0"/>
          <w:numId w:val="19"/>
        </w:numPr>
        <w:tabs>
          <w:tab w:val="left" w:pos="687"/>
        </w:tabs>
        <w:spacing w:line="0" w:lineRule="atLeast"/>
        <w:ind w:left="687" w:hanging="687"/>
        <w:jc w:val="both"/>
        <w:rPr>
          <w:rFonts w:ascii="Arial" w:eastAsia="Arial" w:hAnsi="Arial"/>
          <w:b/>
          <w:sz w:val="19"/>
        </w:rPr>
      </w:pPr>
      <w:r>
        <w:rPr>
          <w:rFonts w:ascii="Arial" w:eastAsia="Arial" w:hAnsi="Arial"/>
          <w:b/>
          <w:sz w:val="19"/>
        </w:rPr>
        <w:t>Settlement</w:t>
      </w:r>
    </w:p>
    <w:p w:rsidR="00000000" w:rsidRDefault="00F901FF">
      <w:pPr>
        <w:spacing w:line="214" w:lineRule="exact"/>
        <w:rPr>
          <w:rFonts w:ascii="Arial" w:eastAsia="Arial" w:hAnsi="Arial"/>
          <w:b/>
          <w:sz w:val="19"/>
        </w:rPr>
      </w:pPr>
    </w:p>
    <w:p w:rsidR="00000000" w:rsidRDefault="00F901FF">
      <w:pPr>
        <w:spacing w:line="270" w:lineRule="auto"/>
        <w:ind w:left="687"/>
        <w:jc w:val="both"/>
        <w:rPr>
          <w:rFonts w:ascii="Arial" w:eastAsia="Arial" w:hAnsi="Arial"/>
          <w:sz w:val="19"/>
        </w:rPr>
      </w:pPr>
      <w:r>
        <w:rPr>
          <w:rFonts w:ascii="Arial" w:eastAsia="Arial" w:hAnsi="Arial"/>
          <w:sz w:val="19"/>
        </w:rPr>
        <w:t>The Members shall negotiate in good faith and make ever</w:t>
      </w:r>
      <w:r>
        <w:rPr>
          <w:rFonts w:ascii="Arial" w:eastAsia="Arial" w:hAnsi="Arial"/>
          <w:sz w:val="19"/>
        </w:rPr>
        <w:t>y effort to settle any dispute, or claim, that may arise out of, or relate to, the Agreement.</w:t>
      </w:r>
    </w:p>
    <w:p w:rsidR="00000000" w:rsidRDefault="00F901FF">
      <w:pPr>
        <w:spacing w:line="157" w:lineRule="exact"/>
        <w:rPr>
          <w:rFonts w:ascii="Arial" w:eastAsia="Arial" w:hAnsi="Arial"/>
          <w:b/>
          <w:sz w:val="19"/>
        </w:rPr>
      </w:pPr>
    </w:p>
    <w:p w:rsidR="00000000" w:rsidRDefault="00F901FF">
      <w:pPr>
        <w:spacing w:line="254" w:lineRule="auto"/>
        <w:ind w:left="687"/>
        <w:jc w:val="both"/>
        <w:rPr>
          <w:rFonts w:ascii="Arial" w:eastAsia="Arial" w:hAnsi="Arial"/>
          <w:sz w:val="19"/>
        </w:rPr>
      </w:pPr>
      <w:r>
        <w:rPr>
          <w:rFonts w:ascii="Arial" w:eastAsia="Arial" w:hAnsi="Arial"/>
          <w:sz w:val="19"/>
        </w:rPr>
        <w:t>If agreement cannot be reached, an aggrieved Member shall, if he intends to proceed further in terms of Clause 8.2 hereof, advise all other Members in writing th</w:t>
      </w:r>
      <w:r>
        <w:rPr>
          <w:rFonts w:ascii="Arial" w:eastAsia="Arial" w:hAnsi="Arial"/>
          <w:sz w:val="19"/>
        </w:rPr>
        <w:t>at negotiations have failed and that he intends to refer the matter to mediation in terms of Clause 8.2.</w:t>
      </w:r>
    </w:p>
    <w:p w:rsidR="00000000" w:rsidRDefault="00F901FF">
      <w:pPr>
        <w:spacing w:line="170" w:lineRule="exact"/>
        <w:rPr>
          <w:rFonts w:ascii="Arial" w:eastAsia="Arial" w:hAnsi="Arial"/>
          <w:b/>
          <w:sz w:val="19"/>
        </w:rPr>
      </w:pPr>
    </w:p>
    <w:p w:rsidR="00000000" w:rsidRDefault="00F901FF">
      <w:pPr>
        <w:numPr>
          <w:ilvl w:val="0"/>
          <w:numId w:val="19"/>
        </w:numPr>
        <w:tabs>
          <w:tab w:val="left" w:pos="687"/>
        </w:tabs>
        <w:spacing w:line="0" w:lineRule="atLeast"/>
        <w:ind w:left="687" w:hanging="687"/>
        <w:jc w:val="both"/>
        <w:rPr>
          <w:rFonts w:ascii="Arial" w:eastAsia="Arial" w:hAnsi="Arial"/>
          <w:b/>
          <w:sz w:val="19"/>
        </w:rPr>
      </w:pPr>
      <w:r>
        <w:rPr>
          <w:rFonts w:ascii="Arial" w:eastAsia="Arial" w:hAnsi="Arial"/>
          <w:b/>
          <w:sz w:val="19"/>
        </w:rPr>
        <w:t>Mediation</w:t>
      </w:r>
    </w:p>
    <w:p w:rsidR="00000000" w:rsidRDefault="00F901FF">
      <w:pPr>
        <w:spacing w:line="215" w:lineRule="exact"/>
        <w:rPr>
          <w:rFonts w:ascii="Arial" w:eastAsia="Arial" w:hAnsi="Arial"/>
          <w:b/>
          <w:sz w:val="19"/>
        </w:rPr>
      </w:pPr>
    </w:p>
    <w:p w:rsidR="00000000" w:rsidRDefault="00F901FF">
      <w:pPr>
        <w:spacing w:line="244" w:lineRule="auto"/>
        <w:ind w:left="687"/>
        <w:jc w:val="both"/>
        <w:rPr>
          <w:rFonts w:ascii="Arial" w:eastAsia="Arial" w:hAnsi="Arial"/>
          <w:sz w:val="19"/>
        </w:rPr>
      </w:pPr>
      <w:r>
        <w:rPr>
          <w:rFonts w:ascii="Arial" w:eastAsia="Arial" w:hAnsi="Arial"/>
          <w:sz w:val="19"/>
        </w:rPr>
        <w:t xml:space="preserve">Not earlier than ten working days after having advised the other Members, in terms of Clause 8.1, that negotiations in regard to a dispute </w:t>
      </w:r>
      <w:r>
        <w:rPr>
          <w:rFonts w:ascii="Arial" w:eastAsia="Arial" w:hAnsi="Arial"/>
          <w:sz w:val="19"/>
        </w:rPr>
        <w:t>have failed, an aggrieved Member may require that the dispute be referred, without legal representation, to mediation by a single mediator. The mediator shall be selected by agreement between the Members, or, failing such agreement, by the person named for</w:t>
      </w:r>
      <w:r>
        <w:rPr>
          <w:rFonts w:ascii="Arial" w:eastAsia="Arial" w:hAnsi="Arial"/>
          <w:sz w:val="19"/>
        </w:rPr>
        <w:t xml:space="preserve"> this purpose in Schedule </w:t>
      </w:r>
      <w:r>
        <w:rPr>
          <w:rFonts w:ascii="Arial" w:eastAsia="Arial" w:hAnsi="Arial"/>
          <w:sz w:val="19"/>
        </w:rPr>
        <w:t>‘A</w:t>
      </w:r>
      <w:r>
        <w:rPr>
          <w:rFonts w:ascii="Arial" w:eastAsia="Arial" w:hAnsi="Arial"/>
          <w:sz w:val="19"/>
        </w:rPr>
        <w:t>’. The costs of the mediation shall be borne equally by all Members.</w:t>
      </w:r>
    </w:p>
    <w:p w:rsidR="00000000" w:rsidRDefault="00F901FF">
      <w:pPr>
        <w:spacing w:line="181" w:lineRule="exact"/>
        <w:rPr>
          <w:rFonts w:ascii="Arial" w:eastAsia="Arial" w:hAnsi="Arial"/>
          <w:b/>
          <w:sz w:val="19"/>
        </w:rPr>
      </w:pPr>
    </w:p>
    <w:p w:rsidR="00000000" w:rsidRDefault="00F901FF">
      <w:pPr>
        <w:spacing w:line="246" w:lineRule="auto"/>
        <w:ind w:left="687"/>
        <w:jc w:val="both"/>
        <w:rPr>
          <w:rFonts w:ascii="Arial" w:eastAsia="Arial" w:hAnsi="Arial"/>
          <w:sz w:val="19"/>
        </w:rPr>
      </w:pPr>
      <w:r>
        <w:rPr>
          <w:rFonts w:ascii="Arial" w:eastAsia="Arial" w:hAnsi="Arial"/>
          <w:sz w:val="19"/>
        </w:rPr>
        <w:t>The mediator shall convene a hearing of the Members and may hold separate discussions with any Member and shall assist the Members in reaching a mutually acce</w:t>
      </w:r>
      <w:r>
        <w:rPr>
          <w:rFonts w:ascii="Arial" w:eastAsia="Arial" w:hAnsi="Arial"/>
          <w:sz w:val="19"/>
        </w:rPr>
        <w:t>ptable settlement of their differences through means of reconciliation, interpretation, clarification, suggestion and advice. The Members shall record such agreement in writing and thereafter they shall be bound by such agreement.</w:t>
      </w:r>
    </w:p>
    <w:p w:rsidR="00000000" w:rsidRDefault="00F901FF">
      <w:pPr>
        <w:spacing w:line="178" w:lineRule="exact"/>
        <w:rPr>
          <w:rFonts w:ascii="Arial" w:eastAsia="Arial" w:hAnsi="Arial"/>
          <w:b/>
          <w:sz w:val="19"/>
        </w:rPr>
      </w:pPr>
    </w:p>
    <w:p w:rsidR="00000000" w:rsidRDefault="00F901FF">
      <w:pPr>
        <w:spacing w:line="271" w:lineRule="auto"/>
        <w:ind w:left="687"/>
        <w:jc w:val="both"/>
        <w:rPr>
          <w:rFonts w:ascii="Arial" w:eastAsia="Arial" w:hAnsi="Arial"/>
          <w:sz w:val="19"/>
        </w:rPr>
      </w:pPr>
      <w:r>
        <w:rPr>
          <w:rFonts w:ascii="Arial" w:eastAsia="Arial" w:hAnsi="Arial"/>
          <w:sz w:val="19"/>
        </w:rPr>
        <w:t>The mediator is authoris</w:t>
      </w:r>
      <w:r>
        <w:rPr>
          <w:rFonts w:ascii="Arial" w:eastAsia="Arial" w:hAnsi="Arial"/>
          <w:sz w:val="19"/>
        </w:rPr>
        <w:t>ed to end the mediation process whenever in his opinion further efforts at mediation would not contribute to a resolution of the dispute between the Members.</w:t>
      </w:r>
    </w:p>
    <w:p w:rsidR="00000000" w:rsidRDefault="00F901FF">
      <w:pPr>
        <w:spacing w:line="200" w:lineRule="exact"/>
        <w:rPr>
          <w:rFonts w:ascii="Times New Roman" w:eastAsia="Times New Roman" w:hAnsi="Times New Roman"/>
        </w:rPr>
      </w:pPr>
    </w:p>
    <w:p w:rsidR="00000000" w:rsidRDefault="00F901FF">
      <w:pPr>
        <w:spacing w:line="200" w:lineRule="exact"/>
        <w:rPr>
          <w:rFonts w:ascii="Times New Roman" w:eastAsia="Times New Roman" w:hAnsi="Times New Roman"/>
        </w:rPr>
      </w:pPr>
    </w:p>
    <w:p w:rsidR="00000000" w:rsidRDefault="00F901FF">
      <w:pPr>
        <w:spacing w:line="318" w:lineRule="exact"/>
        <w:rPr>
          <w:rFonts w:ascii="Times New Roman" w:eastAsia="Times New Roman" w:hAnsi="Times New Roman"/>
        </w:rPr>
      </w:pPr>
    </w:p>
    <w:p w:rsidR="00000000" w:rsidRDefault="00F901FF">
      <w:pPr>
        <w:tabs>
          <w:tab w:val="left" w:pos="4047"/>
          <w:tab w:val="left" w:pos="6087"/>
        </w:tabs>
        <w:spacing w:line="0" w:lineRule="atLeast"/>
        <w:ind w:left="7"/>
        <w:rPr>
          <w:rFonts w:ascii="Arial" w:eastAsia="Arial" w:hAnsi="Arial"/>
          <w:sz w:val="15"/>
        </w:rPr>
      </w:pPr>
      <w:r>
        <w:rPr>
          <w:rFonts w:ascii="Arial" w:eastAsia="Arial" w:hAnsi="Arial"/>
          <w:sz w:val="15"/>
        </w:rPr>
        <w:t>March, 2004: Edition 1 of CIDB document 1017</w:t>
      </w:r>
      <w:r>
        <w:rPr>
          <w:rFonts w:ascii="Times New Roman" w:eastAsia="Times New Roman" w:hAnsi="Times New Roman"/>
        </w:rPr>
        <w:tab/>
      </w:r>
      <w:r>
        <w:rPr>
          <w:rFonts w:ascii="Arial" w:eastAsia="Arial" w:hAnsi="Arial"/>
          <w:sz w:val="15"/>
        </w:rPr>
        <w:t>Page 8</w:t>
      </w:r>
      <w:r>
        <w:rPr>
          <w:rFonts w:ascii="Times New Roman" w:eastAsia="Times New Roman" w:hAnsi="Times New Roman"/>
        </w:rPr>
        <w:tab/>
      </w:r>
      <w:r>
        <w:rPr>
          <w:rFonts w:ascii="Arial" w:eastAsia="Arial" w:hAnsi="Arial"/>
          <w:sz w:val="15"/>
        </w:rPr>
        <w:t>CIDB Joint Venture Agreement</w:t>
      </w:r>
    </w:p>
    <w:p w:rsidR="00000000" w:rsidRDefault="00F901FF">
      <w:pPr>
        <w:tabs>
          <w:tab w:val="left" w:pos="4047"/>
          <w:tab w:val="left" w:pos="6087"/>
        </w:tabs>
        <w:spacing w:line="0" w:lineRule="atLeast"/>
        <w:ind w:left="7"/>
        <w:rPr>
          <w:rFonts w:ascii="Arial" w:eastAsia="Arial" w:hAnsi="Arial"/>
          <w:sz w:val="15"/>
        </w:rPr>
        <w:sectPr w:rsidR="00000000">
          <w:pgSz w:w="12240" w:h="15840"/>
          <w:pgMar w:top="1256" w:right="1860" w:bottom="1440" w:left="1853" w:header="0" w:footer="0" w:gutter="0"/>
          <w:cols w:space="0" w:equalWidth="0">
            <w:col w:w="8527"/>
          </w:cols>
          <w:docGrid w:linePitch="360"/>
        </w:sectPr>
      </w:pPr>
    </w:p>
    <w:p w:rsidR="00000000" w:rsidRDefault="00F901FF">
      <w:pPr>
        <w:numPr>
          <w:ilvl w:val="0"/>
          <w:numId w:val="20"/>
        </w:numPr>
        <w:tabs>
          <w:tab w:val="left" w:pos="687"/>
        </w:tabs>
        <w:spacing w:line="0" w:lineRule="atLeast"/>
        <w:ind w:left="687" w:hanging="687"/>
        <w:jc w:val="both"/>
        <w:rPr>
          <w:rFonts w:ascii="Arial" w:eastAsia="Arial" w:hAnsi="Arial"/>
          <w:b/>
          <w:sz w:val="19"/>
        </w:rPr>
      </w:pPr>
      <w:bookmarkStart w:id="9" w:name="page9"/>
      <w:bookmarkEnd w:id="9"/>
      <w:r>
        <w:rPr>
          <w:rFonts w:ascii="Arial" w:eastAsia="Arial" w:hAnsi="Arial"/>
          <w:b/>
          <w:sz w:val="19"/>
        </w:rPr>
        <w:lastRenderedPageBreak/>
        <w:t>Arbitration</w:t>
      </w:r>
    </w:p>
    <w:p w:rsidR="00000000" w:rsidRDefault="00F901FF">
      <w:pPr>
        <w:spacing w:line="215" w:lineRule="exact"/>
        <w:rPr>
          <w:rFonts w:ascii="Arial" w:eastAsia="Arial" w:hAnsi="Arial"/>
          <w:b/>
          <w:sz w:val="19"/>
        </w:rPr>
      </w:pPr>
    </w:p>
    <w:p w:rsidR="00000000" w:rsidRDefault="00F901FF">
      <w:pPr>
        <w:spacing w:line="254" w:lineRule="auto"/>
        <w:ind w:left="687"/>
        <w:jc w:val="both"/>
        <w:rPr>
          <w:rFonts w:ascii="Arial" w:eastAsia="Arial" w:hAnsi="Arial"/>
          <w:sz w:val="19"/>
        </w:rPr>
      </w:pPr>
      <w:r>
        <w:rPr>
          <w:rFonts w:ascii="Arial" w:eastAsia="Arial" w:hAnsi="Arial"/>
          <w:sz w:val="19"/>
        </w:rPr>
        <w:t xml:space="preserve">Where a dispute or claim is not resolved by mediation, it shall be referred to arbitration by a single arbitrator to be selected by agreement between the Members or, failing agreement, to be nominated by the person named for this purpose in Schedule </w:t>
      </w:r>
      <w:r>
        <w:rPr>
          <w:rFonts w:ascii="Arial" w:eastAsia="Arial" w:hAnsi="Arial"/>
          <w:sz w:val="19"/>
        </w:rPr>
        <w:t>‘A</w:t>
      </w:r>
      <w:r>
        <w:rPr>
          <w:rFonts w:ascii="Arial" w:eastAsia="Arial" w:hAnsi="Arial"/>
          <w:sz w:val="19"/>
        </w:rPr>
        <w:t>’.</w:t>
      </w:r>
    </w:p>
    <w:p w:rsidR="00000000" w:rsidRDefault="00F901FF">
      <w:pPr>
        <w:spacing w:line="171" w:lineRule="exact"/>
        <w:rPr>
          <w:rFonts w:ascii="Arial" w:eastAsia="Arial" w:hAnsi="Arial"/>
          <w:b/>
          <w:sz w:val="19"/>
        </w:rPr>
      </w:pPr>
    </w:p>
    <w:p w:rsidR="00000000" w:rsidRDefault="00F901FF">
      <w:pPr>
        <w:spacing w:line="248" w:lineRule="auto"/>
        <w:ind w:left="687"/>
        <w:jc w:val="both"/>
        <w:rPr>
          <w:rFonts w:ascii="Arial" w:eastAsia="Arial" w:hAnsi="Arial"/>
          <w:sz w:val="19"/>
        </w:rPr>
      </w:pPr>
      <w:r>
        <w:rPr>
          <w:rFonts w:ascii="Arial" w:eastAsia="Arial" w:hAnsi="Arial"/>
          <w:sz w:val="19"/>
        </w:rPr>
        <w:t>The Member requiring referral to arbitration shall notify the other Members, in writing, thereof, not later than thirty calendar days after the mediator has expressed his opinion, failing which the mediator</w:t>
      </w:r>
      <w:r>
        <w:rPr>
          <w:rFonts w:ascii="Arial" w:eastAsia="Arial" w:hAnsi="Arial"/>
          <w:sz w:val="19"/>
        </w:rPr>
        <w:t>’s opinion shall be deemed to have been accepted b</w:t>
      </w:r>
      <w:r>
        <w:rPr>
          <w:rFonts w:ascii="Arial" w:eastAsia="Arial" w:hAnsi="Arial"/>
          <w:sz w:val="19"/>
        </w:rPr>
        <w:t>y all Members and shall be put into effect.</w:t>
      </w:r>
    </w:p>
    <w:p w:rsidR="00000000" w:rsidRDefault="00F901FF">
      <w:pPr>
        <w:spacing w:line="179" w:lineRule="exact"/>
        <w:rPr>
          <w:rFonts w:ascii="Arial" w:eastAsia="Arial" w:hAnsi="Arial"/>
          <w:b/>
          <w:sz w:val="19"/>
        </w:rPr>
      </w:pPr>
    </w:p>
    <w:p w:rsidR="00000000" w:rsidRDefault="00F901FF">
      <w:pPr>
        <w:spacing w:line="245" w:lineRule="auto"/>
        <w:ind w:left="687"/>
        <w:jc w:val="both"/>
        <w:rPr>
          <w:rFonts w:ascii="Arial" w:eastAsia="Arial" w:hAnsi="Arial"/>
          <w:sz w:val="19"/>
        </w:rPr>
      </w:pPr>
      <w:r>
        <w:rPr>
          <w:rFonts w:ascii="Arial" w:eastAsia="Arial" w:hAnsi="Arial"/>
          <w:sz w:val="19"/>
        </w:rPr>
        <w:t>Arbitration shall be conducted in accordance with the provisions of the Arbitration Act No. 42 of 1965, as amended, and in accordance with such procedure as may be agreed by the Members or, failing such agreemen</w:t>
      </w:r>
      <w:r>
        <w:rPr>
          <w:rFonts w:ascii="Arial" w:eastAsia="Arial" w:hAnsi="Arial"/>
          <w:sz w:val="19"/>
        </w:rPr>
        <w:t>t, in accordance with the rules for the Conduct of Arbitrations published by the Association of Arbitrators and current at the date that the arbitrator is appointed.</w:t>
      </w:r>
    </w:p>
    <w:p w:rsidR="00000000" w:rsidRDefault="00F901FF">
      <w:pPr>
        <w:spacing w:line="183" w:lineRule="exact"/>
        <w:rPr>
          <w:rFonts w:ascii="Times New Roman" w:eastAsia="Times New Roman" w:hAnsi="Times New Roman"/>
        </w:rPr>
      </w:pPr>
    </w:p>
    <w:p w:rsidR="00000000" w:rsidRDefault="00F901FF">
      <w:pPr>
        <w:spacing w:line="270" w:lineRule="auto"/>
        <w:ind w:left="687"/>
        <w:rPr>
          <w:rFonts w:ascii="Arial" w:eastAsia="Arial" w:hAnsi="Arial"/>
          <w:sz w:val="19"/>
        </w:rPr>
      </w:pPr>
      <w:r>
        <w:rPr>
          <w:rFonts w:ascii="Arial" w:eastAsia="Arial" w:hAnsi="Arial"/>
          <w:sz w:val="19"/>
        </w:rPr>
        <w:t>The decisions of the arbitrator shall be final and binding on the Members, shall be carri</w:t>
      </w:r>
      <w:r>
        <w:rPr>
          <w:rFonts w:ascii="Arial" w:eastAsia="Arial" w:hAnsi="Arial"/>
          <w:sz w:val="19"/>
        </w:rPr>
        <w:t>ed into immediate effect and, if necessary, be made an order of any court of competent jurisdiction.</w:t>
      </w:r>
    </w:p>
    <w:p w:rsidR="00000000" w:rsidRDefault="00F901FF">
      <w:pPr>
        <w:spacing w:line="156" w:lineRule="exact"/>
        <w:rPr>
          <w:rFonts w:ascii="Times New Roman" w:eastAsia="Times New Roman" w:hAnsi="Times New Roman"/>
        </w:rPr>
      </w:pPr>
    </w:p>
    <w:p w:rsidR="00000000" w:rsidRDefault="00F901FF">
      <w:pPr>
        <w:numPr>
          <w:ilvl w:val="0"/>
          <w:numId w:val="21"/>
        </w:numPr>
        <w:tabs>
          <w:tab w:val="left" w:pos="687"/>
        </w:tabs>
        <w:spacing w:line="0" w:lineRule="atLeast"/>
        <w:ind w:left="687" w:hanging="687"/>
        <w:jc w:val="both"/>
        <w:rPr>
          <w:rFonts w:ascii="Arial" w:eastAsia="Arial" w:hAnsi="Arial"/>
          <w:b/>
          <w:sz w:val="19"/>
        </w:rPr>
      </w:pPr>
      <w:r>
        <w:rPr>
          <w:rFonts w:ascii="Arial" w:eastAsia="Arial" w:hAnsi="Arial"/>
          <w:b/>
          <w:sz w:val="19"/>
        </w:rPr>
        <w:t>DOMICILIUM</w:t>
      </w:r>
    </w:p>
    <w:p w:rsidR="00000000" w:rsidRDefault="00F901FF">
      <w:pPr>
        <w:spacing w:line="214" w:lineRule="exact"/>
        <w:rPr>
          <w:rFonts w:ascii="Arial" w:eastAsia="Arial" w:hAnsi="Arial"/>
          <w:b/>
          <w:sz w:val="19"/>
        </w:rPr>
      </w:pPr>
    </w:p>
    <w:p w:rsidR="00000000" w:rsidRDefault="00F901FF">
      <w:pPr>
        <w:spacing w:line="248" w:lineRule="auto"/>
        <w:ind w:left="687"/>
        <w:jc w:val="both"/>
        <w:rPr>
          <w:rFonts w:ascii="Arial" w:eastAsia="Arial" w:hAnsi="Arial"/>
          <w:sz w:val="19"/>
        </w:rPr>
      </w:pPr>
      <w:r>
        <w:rPr>
          <w:rFonts w:ascii="Arial" w:eastAsia="Arial" w:hAnsi="Arial"/>
          <w:sz w:val="19"/>
        </w:rPr>
        <w:t xml:space="preserve">The Members choose domicilium citandi </w:t>
      </w:r>
      <w:proofErr w:type="gramStart"/>
      <w:r>
        <w:rPr>
          <w:rFonts w:ascii="Arial" w:eastAsia="Arial" w:hAnsi="Arial"/>
          <w:sz w:val="19"/>
        </w:rPr>
        <w:t>et</w:t>
      </w:r>
      <w:proofErr w:type="gramEnd"/>
      <w:r>
        <w:rPr>
          <w:rFonts w:ascii="Arial" w:eastAsia="Arial" w:hAnsi="Arial"/>
          <w:sz w:val="19"/>
        </w:rPr>
        <w:t xml:space="preserve"> executandi for all purposes of and in connection with the Agreement as stated in Schedule </w:t>
      </w:r>
      <w:r>
        <w:rPr>
          <w:rFonts w:ascii="Arial" w:eastAsia="Arial" w:hAnsi="Arial"/>
          <w:sz w:val="19"/>
        </w:rPr>
        <w:t>‘A</w:t>
      </w:r>
      <w:r>
        <w:rPr>
          <w:rFonts w:ascii="Arial" w:eastAsia="Arial" w:hAnsi="Arial"/>
          <w:sz w:val="19"/>
        </w:rPr>
        <w:t>’. A Memb</w:t>
      </w:r>
      <w:r>
        <w:rPr>
          <w:rFonts w:ascii="Arial" w:eastAsia="Arial" w:hAnsi="Arial"/>
          <w:sz w:val="19"/>
        </w:rPr>
        <w:t>er shall be entitled to change his domicilium from time to time, but such change shall be effective only on receipt of written notice of the change by all other Members</w:t>
      </w:r>
    </w:p>
    <w:p w:rsidR="00000000" w:rsidRDefault="00F901FF">
      <w:pPr>
        <w:spacing w:line="179" w:lineRule="exact"/>
        <w:rPr>
          <w:rFonts w:ascii="Arial" w:eastAsia="Arial" w:hAnsi="Arial"/>
          <w:b/>
          <w:sz w:val="19"/>
        </w:rPr>
      </w:pPr>
    </w:p>
    <w:p w:rsidR="00000000" w:rsidRDefault="00F901FF">
      <w:pPr>
        <w:spacing w:line="0" w:lineRule="atLeast"/>
        <w:ind w:left="687"/>
        <w:jc w:val="both"/>
        <w:rPr>
          <w:rFonts w:ascii="Arial" w:eastAsia="Arial" w:hAnsi="Arial"/>
          <w:sz w:val="18"/>
        </w:rPr>
      </w:pPr>
      <w:r>
        <w:rPr>
          <w:rFonts w:ascii="Arial" w:eastAsia="Arial" w:hAnsi="Arial"/>
          <w:sz w:val="18"/>
        </w:rPr>
        <w:t>Thus done and signed at ______________________________ this ___________ day of ____</w:t>
      </w:r>
    </w:p>
    <w:p w:rsidR="00000000" w:rsidRDefault="00F901FF">
      <w:pPr>
        <w:spacing w:line="334" w:lineRule="exact"/>
        <w:rPr>
          <w:rFonts w:ascii="Arial" w:eastAsia="Arial" w:hAnsi="Arial"/>
          <w:b/>
          <w:sz w:val="19"/>
        </w:rPr>
      </w:pPr>
    </w:p>
    <w:p w:rsidR="00000000" w:rsidRDefault="00F901FF">
      <w:pPr>
        <w:spacing w:line="0" w:lineRule="atLeast"/>
        <w:ind w:left="687"/>
        <w:jc w:val="both"/>
        <w:rPr>
          <w:rFonts w:ascii="Arial" w:eastAsia="Arial" w:hAnsi="Arial"/>
          <w:sz w:val="19"/>
        </w:rPr>
      </w:pPr>
      <w:r>
        <w:rPr>
          <w:rFonts w:ascii="Arial" w:eastAsia="Arial" w:hAnsi="Arial"/>
          <w:sz w:val="19"/>
        </w:rPr>
        <w:t>_</w:t>
      </w:r>
      <w:r>
        <w:rPr>
          <w:rFonts w:ascii="Arial" w:eastAsia="Arial" w:hAnsi="Arial"/>
          <w:sz w:val="19"/>
        </w:rPr>
        <w:t>_____________________ 20____.</w:t>
      </w:r>
    </w:p>
    <w:p w:rsidR="00000000" w:rsidRDefault="00F901FF">
      <w:pPr>
        <w:spacing w:line="321" w:lineRule="exact"/>
        <w:rPr>
          <w:rFonts w:ascii="Arial" w:eastAsia="Arial" w:hAnsi="Arial"/>
          <w:b/>
          <w:sz w:val="19"/>
        </w:rPr>
      </w:pPr>
    </w:p>
    <w:p w:rsidR="00000000" w:rsidRDefault="00F901FF">
      <w:pPr>
        <w:spacing w:line="0" w:lineRule="atLeast"/>
        <w:ind w:left="687"/>
        <w:jc w:val="both"/>
        <w:rPr>
          <w:rFonts w:ascii="Arial" w:eastAsia="Arial" w:hAnsi="Arial"/>
          <w:sz w:val="19"/>
        </w:rPr>
      </w:pPr>
      <w:r>
        <w:rPr>
          <w:rFonts w:ascii="Arial" w:eastAsia="Arial" w:hAnsi="Arial"/>
          <w:sz w:val="19"/>
        </w:rPr>
        <w:t>For and on behalf of__________________________________________________________</w:t>
      </w:r>
    </w:p>
    <w:p w:rsidR="00000000" w:rsidRDefault="00F901FF">
      <w:pPr>
        <w:spacing w:line="322" w:lineRule="exact"/>
        <w:rPr>
          <w:rFonts w:ascii="Arial" w:eastAsia="Arial" w:hAnsi="Arial"/>
          <w:b/>
          <w:sz w:val="19"/>
        </w:rPr>
      </w:pPr>
    </w:p>
    <w:p w:rsidR="00000000" w:rsidRDefault="00F901FF">
      <w:pPr>
        <w:spacing w:line="0" w:lineRule="atLeast"/>
        <w:ind w:left="687"/>
        <w:jc w:val="both"/>
        <w:rPr>
          <w:rFonts w:ascii="Arial" w:eastAsia="Arial" w:hAnsi="Arial"/>
          <w:sz w:val="18"/>
        </w:rPr>
      </w:pPr>
      <w:proofErr w:type="gramStart"/>
      <w:r>
        <w:rPr>
          <w:rFonts w:ascii="Arial" w:eastAsia="Arial" w:hAnsi="Arial"/>
          <w:sz w:val="18"/>
        </w:rPr>
        <w:t>by</w:t>
      </w:r>
      <w:proofErr w:type="gramEnd"/>
      <w:r>
        <w:rPr>
          <w:rFonts w:ascii="Arial" w:eastAsia="Arial" w:hAnsi="Arial"/>
          <w:sz w:val="18"/>
        </w:rPr>
        <w:t xml:space="preserve"> (name) _____________________________________ who warrants his authority to do so.</w:t>
      </w:r>
    </w:p>
    <w:p w:rsidR="00000000" w:rsidRDefault="00F901FF">
      <w:pPr>
        <w:spacing w:line="200" w:lineRule="exact"/>
        <w:rPr>
          <w:rFonts w:ascii="Times New Roman" w:eastAsia="Times New Roman" w:hAnsi="Times New Roman"/>
        </w:rPr>
      </w:pPr>
    </w:p>
    <w:p w:rsidR="00000000" w:rsidRDefault="00F901FF">
      <w:pPr>
        <w:spacing w:line="242" w:lineRule="exact"/>
        <w:rPr>
          <w:rFonts w:ascii="Times New Roman" w:eastAsia="Times New Roman" w:hAnsi="Times New Roman"/>
        </w:rPr>
      </w:pPr>
    </w:p>
    <w:p w:rsidR="00000000" w:rsidRDefault="00F901FF">
      <w:pPr>
        <w:spacing w:line="0" w:lineRule="atLeast"/>
        <w:ind w:left="687"/>
        <w:rPr>
          <w:rFonts w:ascii="Arial" w:eastAsia="Arial" w:hAnsi="Arial"/>
          <w:sz w:val="19"/>
        </w:rPr>
      </w:pPr>
      <w:r>
        <w:rPr>
          <w:rFonts w:ascii="Arial" w:eastAsia="Arial" w:hAnsi="Arial"/>
          <w:sz w:val="19"/>
        </w:rPr>
        <w:t>________________________</w:t>
      </w:r>
    </w:p>
    <w:p w:rsidR="00000000" w:rsidRDefault="00F901FF">
      <w:pPr>
        <w:spacing w:line="106" w:lineRule="exact"/>
        <w:rPr>
          <w:rFonts w:ascii="Times New Roman" w:eastAsia="Times New Roman" w:hAnsi="Times New Roman"/>
        </w:rPr>
      </w:pPr>
    </w:p>
    <w:p w:rsidR="00000000" w:rsidRDefault="00F901FF">
      <w:pPr>
        <w:tabs>
          <w:tab w:val="left" w:pos="3367"/>
        </w:tabs>
        <w:spacing w:line="0" w:lineRule="atLeast"/>
        <w:ind w:left="2027"/>
        <w:rPr>
          <w:rFonts w:ascii="Arial" w:eastAsia="Arial" w:hAnsi="Arial"/>
          <w:sz w:val="18"/>
        </w:rPr>
      </w:pPr>
      <w:r>
        <w:rPr>
          <w:rFonts w:ascii="Arial" w:eastAsia="Arial" w:hAnsi="Arial"/>
          <w:sz w:val="19"/>
        </w:rPr>
        <w:t>As witnesses</w:t>
      </w:r>
      <w:r>
        <w:rPr>
          <w:rFonts w:ascii="Times New Roman" w:eastAsia="Times New Roman" w:hAnsi="Times New Roman"/>
        </w:rPr>
        <w:tab/>
      </w:r>
      <w:r>
        <w:rPr>
          <w:rFonts w:ascii="Arial" w:eastAsia="Arial" w:hAnsi="Arial"/>
          <w:sz w:val="18"/>
        </w:rPr>
        <w:t>1. ________________</w:t>
      </w:r>
      <w:r>
        <w:rPr>
          <w:rFonts w:ascii="Arial" w:eastAsia="Arial" w:hAnsi="Arial"/>
          <w:sz w:val="18"/>
        </w:rPr>
        <w:t>_____</w:t>
      </w:r>
    </w:p>
    <w:p w:rsidR="00000000" w:rsidRDefault="00F901FF">
      <w:pPr>
        <w:spacing w:line="323" w:lineRule="exact"/>
        <w:rPr>
          <w:rFonts w:ascii="Times New Roman" w:eastAsia="Times New Roman" w:hAnsi="Times New Roman"/>
        </w:rPr>
      </w:pPr>
    </w:p>
    <w:p w:rsidR="00000000" w:rsidRDefault="00F901FF">
      <w:pPr>
        <w:spacing w:line="0" w:lineRule="atLeast"/>
        <w:ind w:left="3387"/>
        <w:rPr>
          <w:rFonts w:ascii="Arial" w:eastAsia="Arial" w:hAnsi="Arial"/>
          <w:sz w:val="19"/>
        </w:rPr>
      </w:pPr>
      <w:r>
        <w:rPr>
          <w:rFonts w:ascii="Arial" w:eastAsia="Arial" w:hAnsi="Arial"/>
          <w:sz w:val="19"/>
        </w:rPr>
        <w:t>2. _____________________</w:t>
      </w:r>
    </w:p>
    <w:p w:rsidR="00000000" w:rsidRDefault="00F901FF">
      <w:pPr>
        <w:spacing w:line="323" w:lineRule="exact"/>
        <w:rPr>
          <w:rFonts w:ascii="Times New Roman" w:eastAsia="Times New Roman" w:hAnsi="Times New Roman"/>
        </w:rPr>
      </w:pPr>
    </w:p>
    <w:p w:rsidR="00000000" w:rsidRDefault="00F901FF">
      <w:pPr>
        <w:spacing w:line="0" w:lineRule="atLeast"/>
        <w:ind w:left="687"/>
        <w:rPr>
          <w:rFonts w:ascii="Arial" w:eastAsia="Arial" w:hAnsi="Arial"/>
          <w:sz w:val="18"/>
        </w:rPr>
      </w:pPr>
      <w:r>
        <w:rPr>
          <w:rFonts w:ascii="Arial" w:eastAsia="Arial" w:hAnsi="Arial"/>
          <w:sz w:val="18"/>
        </w:rPr>
        <w:t>Thus done and signed at ______________________________ this ___________ day of ____</w:t>
      </w:r>
    </w:p>
    <w:p w:rsidR="00000000" w:rsidRDefault="00F901FF">
      <w:pPr>
        <w:spacing w:line="117" w:lineRule="exact"/>
        <w:rPr>
          <w:rFonts w:ascii="Times New Roman" w:eastAsia="Times New Roman" w:hAnsi="Times New Roman"/>
        </w:rPr>
      </w:pPr>
    </w:p>
    <w:p w:rsidR="00000000" w:rsidRDefault="00F901FF">
      <w:pPr>
        <w:spacing w:line="0" w:lineRule="atLeast"/>
        <w:ind w:left="687"/>
        <w:rPr>
          <w:rFonts w:ascii="Arial" w:eastAsia="Arial" w:hAnsi="Arial"/>
          <w:sz w:val="19"/>
        </w:rPr>
      </w:pPr>
      <w:r>
        <w:rPr>
          <w:rFonts w:ascii="Arial" w:eastAsia="Arial" w:hAnsi="Arial"/>
          <w:sz w:val="19"/>
        </w:rPr>
        <w:t>______________________ 20____.</w:t>
      </w:r>
    </w:p>
    <w:p w:rsidR="00000000" w:rsidRDefault="00F901FF">
      <w:pPr>
        <w:spacing w:line="367" w:lineRule="exact"/>
        <w:rPr>
          <w:rFonts w:ascii="Times New Roman" w:eastAsia="Times New Roman" w:hAnsi="Times New Roman"/>
        </w:rPr>
      </w:pPr>
    </w:p>
    <w:p w:rsidR="00000000" w:rsidRDefault="00F901FF">
      <w:pPr>
        <w:spacing w:line="0" w:lineRule="atLeast"/>
        <w:ind w:left="687"/>
        <w:rPr>
          <w:rFonts w:ascii="Arial" w:eastAsia="Arial" w:hAnsi="Arial"/>
          <w:sz w:val="18"/>
        </w:rPr>
      </w:pPr>
      <w:r>
        <w:rPr>
          <w:rFonts w:ascii="Arial" w:eastAsia="Arial" w:hAnsi="Arial"/>
          <w:sz w:val="18"/>
        </w:rPr>
        <w:t>For and on behalf of __________________________________________________________</w:t>
      </w:r>
    </w:p>
    <w:p w:rsidR="00000000" w:rsidRDefault="00F901FF">
      <w:pPr>
        <w:spacing w:line="333" w:lineRule="exact"/>
        <w:rPr>
          <w:rFonts w:ascii="Times New Roman" w:eastAsia="Times New Roman" w:hAnsi="Times New Roman"/>
        </w:rPr>
      </w:pPr>
    </w:p>
    <w:p w:rsidR="00000000" w:rsidRDefault="00F901FF">
      <w:pPr>
        <w:spacing w:line="0" w:lineRule="atLeast"/>
        <w:ind w:left="687"/>
        <w:rPr>
          <w:rFonts w:ascii="Arial" w:eastAsia="Arial" w:hAnsi="Arial"/>
          <w:sz w:val="18"/>
        </w:rPr>
      </w:pPr>
      <w:proofErr w:type="gramStart"/>
      <w:r>
        <w:rPr>
          <w:rFonts w:ascii="Arial" w:eastAsia="Arial" w:hAnsi="Arial"/>
          <w:sz w:val="18"/>
        </w:rPr>
        <w:t>by</w:t>
      </w:r>
      <w:proofErr w:type="gramEnd"/>
      <w:r>
        <w:rPr>
          <w:rFonts w:ascii="Arial" w:eastAsia="Arial" w:hAnsi="Arial"/>
          <w:sz w:val="18"/>
        </w:rPr>
        <w:t xml:space="preserve"> (name) _______________</w:t>
      </w:r>
      <w:r>
        <w:rPr>
          <w:rFonts w:ascii="Arial" w:eastAsia="Arial" w:hAnsi="Arial"/>
          <w:sz w:val="18"/>
        </w:rPr>
        <w:t>______________________ who warrants his authority to do so.</w:t>
      </w:r>
    </w:p>
    <w:p w:rsidR="00000000" w:rsidRDefault="00F901FF">
      <w:pPr>
        <w:spacing w:line="115" w:lineRule="exact"/>
        <w:rPr>
          <w:rFonts w:ascii="Times New Roman" w:eastAsia="Times New Roman" w:hAnsi="Times New Roman"/>
        </w:rPr>
      </w:pPr>
    </w:p>
    <w:p w:rsidR="00000000" w:rsidRDefault="00F901FF">
      <w:pPr>
        <w:spacing w:line="0" w:lineRule="atLeast"/>
        <w:ind w:left="687"/>
        <w:rPr>
          <w:rFonts w:ascii="Arial" w:eastAsia="Arial" w:hAnsi="Arial"/>
          <w:sz w:val="23"/>
        </w:rPr>
      </w:pPr>
      <w:r>
        <w:rPr>
          <w:rFonts w:ascii="Arial" w:eastAsia="Arial" w:hAnsi="Arial"/>
          <w:sz w:val="23"/>
        </w:rPr>
        <w:t>________________________</w:t>
      </w:r>
    </w:p>
    <w:p w:rsidR="00000000" w:rsidRDefault="00F901FF">
      <w:pPr>
        <w:spacing w:line="127" w:lineRule="exact"/>
        <w:rPr>
          <w:rFonts w:ascii="Times New Roman" w:eastAsia="Times New Roman" w:hAnsi="Times New Roman"/>
        </w:rPr>
      </w:pPr>
    </w:p>
    <w:p w:rsidR="00000000" w:rsidRDefault="00F901FF">
      <w:pPr>
        <w:tabs>
          <w:tab w:val="left" w:pos="3367"/>
        </w:tabs>
        <w:spacing w:line="0" w:lineRule="atLeast"/>
        <w:ind w:left="2027"/>
        <w:rPr>
          <w:rFonts w:ascii="Arial" w:eastAsia="Arial" w:hAnsi="Arial"/>
          <w:sz w:val="18"/>
        </w:rPr>
      </w:pPr>
      <w:r>
        <w:rPr>
          <w:rFonts w:ascii="Arial" w:eastAsia="Arial" w:hAnsi="Arial"/>
          <w:sz w:val="19"/>
        </w:rPr>
        <w:t>As witnesses</w:t>
      </w:r>
      <w:r>
        <w:rPr>
          <w:rFonts w:ascii="Times New Roman" w:eastAsia="Times New Roman" w:hAnsi="Times New Roman"/>
        </w:rPr>
        <w:tab/>
      </w:r>
      <w:r>
        <w:rPr>
          <w:rFonts w:ascii="Arial" w:eastAsia="Arial" w:hAnsi="Arial"/>
          <w:sz w:val="18"/>
        </w:rPr>
        <w:t>1. _____________________</w:t>
      </w:r>
    </w:p>
    <w:p w:rsidR="00000000" w:rsidRDefault="00F901FF">
      <w:pPr>
        <w:spacing w:line="200" w:lineRule="exact"/>
        <w:rPr>
          <w:rFonts w:ascii="Times New Roman" w:eastAsia="Times New Roman" w:hAnsi="Times New Roman"/>
        </w:rPr>
      </w:pPr>
    </w:p>
    <w:p w:rsidR="00000000" w:rsidRDefault="00F901FF">
      <w:pPr>
        <w:spacing w:line="231" w:lineRule="exact"/>
        <w:rPr>
          <w:rFonts w:ascii="Times New Roman" w:eastAsia="Times New Roman" w:hAnsi="Times New Roman"/>
        </w:rPr>
      </w:pPr>
    </w:p>
    <w:p w:rsidR="00000000" w:rsidRDefault="00F901FF">
      <w:pPr>
        <w:spacing w:line="0" w:lineRule="atLeast"/>
        <w:ind w:left="3387"/>
        <w:rPr>
          <w:rFonts w:ascii="Arial" w:eastAsia="Arial" w:hAnsi="Arial"/>
          <w:sz w:val="19"/>
        </w:rPr>
      </w:pPr>
      <w:r>
        <w:rPr>
          <w:rFonts w:ascii="Arial" w:eastAsia="Arial" w:hAnsi="Arial"/>
          <w:sz w:val="19"/>
        </w:rPr>
        <w:t>2. _____________________</w:t>
      </w:r>
    </w:p>
    <w:p w:rsidR="00000000" w:rsidRDefault="00F901FF">
      <w:pPr>
        <w:spacing w:line="109" w:lineRule="exact"/>
        <w:rPr>
          <w:rFonts w:ascii="Times New Roman" w:eastAsia="Times New Roman" w:hAnsi="Times New Roman"/>
        </w:rPr>
      </w:pPr>
    </w:p>
    <w:p w:rsidR="00000000" w:rsidRDefault="00F901FF">
      <w:pPr>
        <w:spacing w:line="0" w:lineRule="atLeast"/>
        <w:ind w:left="687"/>
        <w:rPr>
          <w:rFonts w:ascii="Arial" w:eastAsia="Arial" w:hAnsi="Arial"/>
          <w:sz w:val="15"/>
        </w:rPr>
      </w:pPr>
      <w:r>
        <w:rPr>
          <w:rFonts w:ascii="Arial" w:eastAsia="Arial" w:hAnsi="Arial"/>
          <w:sz w:val="15"/>
        </w:rPr>
        <w:t>(Allow for additional parties as necessary).</w:t>
      </w:r>
    </w:p>
    <w:p w:rsidR="00000000" w:rsidRDefault="00F901FF">
      <w:pPr>
        <w:spacing w:line="62" w:lineRule="exact"/>
        <w:rPr>
          <w:rFonts w:ascii="Times New Roman" w:eastAsia="Times New Roman" w:hAnsi="Times New Roman"/>
        </w:rPr>
      </w:pPr>
    </w:p>
    <w:p w:rsidR="00F901FF" w:rsidRDefault="00F901FF">
      <w:pPr>
        <w:tabs>
          <w:tab w:val="left" w:pos="4047"/>
          <w:tab w:val="left" w:pos="6087"/>
        </w:tabs>
        <w:spacing w:line="0" w:lineRule="atLeast"/>
        <w:ind w:left="7"/>
        <w:rPr>
          <w:rFonts w:ascii="Arial" w:eastAsia="Arial" w:hAnsi="Arial"/>
          <w:sz w:val="15"/>
        </w:rPr>
      </w:pPr>
      <w:r>
        <w:rPr>
          <w:rFonts w:ascii="Arial" w:eastAsia="Arial" w:hAnsi="Arial"/>
          <w:sz w:val="15"/>
        </w:rPr>
        <w:t>March, 2004: Edition 1 of CIDB document 1017</w:t>
      </w:r>
      <w:r>
        <w:rPr>
          <w:rFonts w:ascii="Times New Roman" w:eastAsia="Times New Roman" w:hAnsi="Times New Roman"/>
        </w:rPr>
        <w:tab/>
      </w:r>
      <w:r>
        <w:rPr>
          <w:rFonts w:ascii="Arial" w:eastAsia="Arial" w:hAnsi="Arial"/>
          <w:sz w:val="15"/>
        </w:rPr>
        <w:t>Page 9</w:t>
      </w:r>
      <w:r>
        <w:rPr>
          <w:rFonts w:ascii="Times New Roman" w:eastAsia="Times New Roman" w:hAnsi="Times New Roman"/>
        </w:rPr>
        <w:tab/>
      </w:r>
      <w:r>
        <w:rPr>
          <w:rFonts w:ascii="Arial" w:eastAsia="Arial" w:hAnsi="Arial"/>
          <w:sz w:val="15"/>
        </w:rPr>
        <w:t xml:space="preserve">CIDB </w:t>
      </w:r>
      <w:r>
        <w:rPr>
          <w:rFonts w:ascii="Arial" w:eastAsia="Arial" w:hAnsi="Arial"/>
          <w:sz w:val="15"/>
        </w:rPr>
        <w:t>Joint Venture Agreement</w:t>
      </w:r>
    </w:p>
    <w:sectPr w:rsidR="00F901FF">
      <w:pgSz w:w="12240" w:h="15840"/>
      <w:pgMar w:top="1254" w:right="1860" w:bottom="1440" w:left="1853" w:header="0" w:footer="0" w:gutter="0"/>
      <w:cols w:space="0" w:equalWidth="0">
        <w:col w:w="8527"/>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F16E9E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1190CDE6"/>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66EF438C"/>
    <w:lvl w:ilvl="0">
      <w:start w:val="1"/>
      <w:numFmt w:val="decimal"/>
      <w:lvlText w:val="2.%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140E0F76"/>
    <w:lvl w:ilvl="0">
      <w:start w:val="1"/>
      <w:numFmt w:val="decimal"/>
      <w:lvlText w:val="%1"/>
      <w:lvlJc w:val="left"/>
    </w:lvl>
    <w:lvl w:ilvl="1">
      <w:start w:val="2"/>
      <w:numFmt w:val="decimal"/>
      <w:lvlText w:val="2.%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3352255A"/>
    <w:lvl w:ilvl="0">
      <w:start w:val="3"/>
      <w:numFmt w:val="decimal"/>
      <w:lvlText w:val="2.%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109CF92E"/>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0DED7262"/>
    <w:lvl w:ilvl="0">
      <w:start w:val="1"/>
      <w:numFmt w:val="decimal"/>
      <w:lvlText w:val="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7FDCC232"/>
    <w:lvl w:ilvl="0">
      <w:start w:val="4"/>
      <w:numFmt w:val="decimal"/>
      <w:lvlText w:val="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1BEFD79E"/>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41A7C4C8"/>
    <w:lvl w:ilvl="0">
      <w:start w:val="1"/>
      <w:numFmt w:val="decimal"/>
      <w:lvlText w:val="4.%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6B68079A"/>
    <w:lvl w:ilvl="0">
      <w:start w:val="2"/>
      <w:numFmt w:val="decimal"/>
      <w:lvlText w:val="4.%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4E6AFB66"/>
    <w:lvl w:ilvl="0">
      <w:start w:val="1"/>
      <w:numFmt w:val="decimal"/>
      <w:lvlText w:val="4.2.%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25E45D32"/>
    <w:lvl w:ilvl="0">
      <w:start w:val="3"/>
      <w:numFmt w:val="decimal"/>
      <w:lvlText w:val="4.2.%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519B500C"/>
    <w:lvl w:ilvl="0">
      <w:start w:val="1"/>
      <w:numFmt w:val="decimal"/>
      <w:lvlText w:val="4.2.4.%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431BD7B6"/>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3F2DBA30"/>
    <w:lvl w:ilvl="0">
      <w:start w:val="1"/>
      <w:numFmt w:val="decimal"/>
      <w:lvlText w:val="5.%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7C83E458"/>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257130A2"/>
    <w:lvl w:ilvl="0">
      <w:start w:val="6"/>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62BBD95A"/>
    <w:lvl w:ilvl="0">
      <w:start w:val="1"/>
      <w:numFmt w:val="decimal"/>
      <w:lvlText w:val="8.%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436C6124"/>
    <w:lvl w:ilvl="0">
      <w:start w:val="3"/>
      <w:numFmt w:val="decimal"/>
      <w:lvlText w:val="8.%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628C895C"/>
    <w:lvl w:ilvl="0">
      <w:start w:val="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18A"/>
    <w:rsid w:val="000C218A"/>
    <w:rsid w:val="00F9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4455BF-C265-4A3E-8F33-A2E4D6C4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3824</Words>
  <Characters>21800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2017-04-18T15:36:00Z</dcterms:created>
  <dcterms:modified xsi:type="dcterms:W3CDTF">2017-04-18T15:36:00Z</dcterms:modified>
</cp:coreProperties>
</file>